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AFD15" w14:textId="061289ED" w:rsidR="00B62DB7" w:rsidRPr="00B62DB7" w:rsidRDefault="00414833" w:rsidP="003C1F0B">
      <w:pPr>
        <w:spacing w:before="120" w:after="120"/>
        <w:rPr>
          <w:rFonts w:asciiTheme="majorHAnsi" w:hAnsiTheme="majorHAnsi" w:cstheme="majorHAnsi"/>
          <w:b/>
          <w:color w:val="ED7D31" w:themeColor="accent2"/>
          <w:sz w:val="20"/>
          <w:szCs w:val="20"/>
        </w:rPr>
      </w:pPr>
      <w:bookmarkStart w:id="0" w:name="_GoBack"/>
      <w:bookmarkEnd w:id="0"/>
      <w:r>
        <w:rPr>
          <w:rFonts w:cs="Dubai"/>
          <w:noProof/>
          <w:color w:val="7F7F7F" w:themeColor="text1" w:themeTint="80"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042039F" wp14:editId="60C8F4EA">
                <wp:simplePos x="0" y="0"/>
                <wp:positionH relativeFrom="column">
                  <wp:posOffset>4557369</wp:posOffset>
                </wp:positionH>
                <wp:positionV relativeFrom="paragraph">
                  <wp:posOffset>-1155801</wp:posOffset>
                </wp:positionV>
                <wp:extent cx="2011680" cy="920115"/>
                <wp:effectExtent l="0" t="0" r="26670" b="299085"/>
                <wp:wrapNone/>
                <wp:docPr id="5" name="Rechteckige Legend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920115"/>
                        </a:xfrm>
                        <a:prstGeom prst="wedgeRectCallout">
                          <a:avLst>
                            <a:gd name="adj1" fmla="val -47803"/>
                            <a:gd name="adj2" fmla="val 77738"/>
                          </a:avLst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B8B90E" w14:textId="3A64A880" w:rsidR="00414833" w:rsidRDefault="00414833" w:rsidP="00414833">
                            <w:pPr>
                              <w:jc w:val="center"/>
                            </w:pPr>
                            <w:r>
                              <w:t>Um dieses Feld bearbeiten zu können, klicke doppelt auf den orangen Balken.</w:t>
                            </w:r>
                          </w:p>
                          <w:p w14:paraId="32A042AD" w14:textId="77777777" w:rsidR="00414833" w:rsidRDefault="00414833" w:rsidP="00414833">
                            <w:pPr>
                              <w:jc w:val="center"/>
                            </w:pPr>
                            <w:r>
                              <w:t>Mich musst du dann löschen!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42039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5" o:spid="_x0000_s1026" type="#_x0000_t61" style="position:absolute;margin-left:358.85pt;margin-top:-91pt;width:158.4pt;height:72.4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" adj="475,27591" filled="f" strokecolor="#c00000" strokeweight="1pt">
                <v:textbox>
                  <w:txbxContent>
                    <w:p w14:paraId="7DB8B90E" w14:textId="3A64A880" w:rsidR="00414833" w:rsidRDefault="00414833" w:rsidP="00414833">
                      <w:pPr>
                        <w:jc w:val="center"/>
                      </w:pPr>
                      <w:r>
                        <w:t>Um dieses Feld bearbeiten zu können, klicke doppelt auf den orangen Balken.</w:t>
                      </w:r>
                    </w:p>
                    <w:p w14:paraId="32A042AD" w14:textId="77777777" w:rsidR="00414833" w:rsidRDefault="00414833" w:rsidP="00414833">
                      <w:pPr>
                        <w:jc w:val="center"/>
                      </w:pPr>
                      <w:r>
                        <w:t>Mich musst du dann löschen!</w:t>
                      </w:r>
                    </w:p>
                  </w:txbxContent>
                </v:textbox>
              </v:shape>
            </w:pict>
          </mc:Fallback>
        </mc:AlternateContent>
      </w:r>
    </w:p>
    <w:p w14:paraId="040FD986" w14:textId="30E8D8E6" w:rsidR="00272690" w:rsidRPr="0059079A" w:rsidRDefault="005243A3" w:rsidP="003C1F0B">
      <w:pPr>
        <w:spacing w:before="120" w:after="120"/>
        <w:rPr>
          <w:rFonts w:asciiTheme="majorHAnsi" w:hAnsiTheme="majorHAnsi" w:cstheme="majorHAnsi"/>
          <w:color w:val="ED7D31" w:themeColor="accent2"/>
          <w:sz w:val="52"/>
          <w:szCs w:val="52"/>
        </w:rPr>
      </w:pPr>
      <w:r w:rsidRPr="0059079A">
        <w:rPr>
          <w:rFonts w:asciiTheme="majorHAnsi" w:hAnsiTheme="majorHAnsi" w:cstheme="majorHAnsi"/>
          <w:noProof/>
          <w:sz w:val="52"/>
          <w:szCs w:val="52"/>
          <w:lang w:val="de-CH" w:eastAsia="de-CH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7FCA4110" wp14:editId="157DEAC0">
                <wp:simplePos x="0" y="0"/>
                <wp:positionH relativeFrom="column">
                  <wp:posOffset>4103947</wp:posOffset>
                </wp:positionH>
                <wp:positionV relativeFrom="paragraph">
                  <wp:posOffset>83993</wp:posOffset>
                </wp:positionV>
                <wp:extent cx="1536970" cy="2024083"/>
                <wp:effectExtent l="0" t="0" r="25400" b="1460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970" cy="20240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347B61" w14:textId="77777777" w:rsidR="00FF55A9" w:rsidRDefault="00FF55A9" w:rsidP="00FF55A9">
                            <w:pPr>
                              <w:jc w:val="center"/>
                            </w:pPr>
                          </w:p>
                          <w:p w14:paraId="72B57B10" w14:textId="77777777" w:rsidR="00FF55A9" w:rsidRDefault="00FF55A9" w:rsidP="00FF55A9">
                            <w:pPr>
                              <w:jc w:val="center"/>
                            </w:pPr>
                          </w:p>
                          <w:p w14:paraId="22DBA43F" w14:textId="2D6E1201" w:rsidR="00EC0223" w:rsidRDefault="00FF55A9" w:rsidP="00FF55A9">
                            <w:pPr>
                              <w:jc w:val="center"/>
                            </w:pPr>
                            <w:r>
                              <w:t>Mich kannst du löschen und durch dein Foto ersetzen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CA411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323.15pt;margin-top:6.6pt;width:121pt;height:159.4pt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" fillcolor="white [3201]" strokeweight=".5pt">
                <v:textbox>
                  <w:txbxContent>
                    <w:p w14:paraId="39347B61" w14:textId="77777777" w:rsidR="00FF55A9" w:rsidRDefault="00FF55A9" w:rsidP="00FF55A9">
                      <w:pPr>
                        <w:jc w:val="center"/>
                      </w:pPr>
                    </w:p>
                    <w:p w14:paraId="72B57B10" w14:textId="77777777" w:rsidR="00FF55A9" w:rsidRDefault="00FF55A9" w:rsidP="00FF55A9">
                      <w:pPr>
                        <w:jc w:val="center"/>
                      </w:pPr>
                    </w:p>
                    <w:p w14:paraId="22DBA43F" w14:textId="2D6E1201" w:rsidR="00EC0223" w:rsidRDefault="00FF55A9" w:rsidP="00FF55A9">
                      <w:pPr>
                        <w:jc w:val="center"/>
                      </w:pPr>
                      <w:r>
                        <w:t>Mich kannst du löschen und durch dein Foto ersetzen</w:t>
                      </w:r>
                    </w:p>
                  </w:txbxContent>
                </v:textbox>
              </v:shape>
            </w:pict>
          </mc:Fallback>
        </mc:AlternateContent>
      </w:r>
      <w:r w:rsidR="00EC0223" w:rsidRPr="0059079A">
        <w:rPr>
          <w:rFonts w:asciiTheme="majorHAnsi" w:hAnsiTheme="majorHAnsi" w:cstheme="majorHAnsi"/>
          <w:color w:val="ED7D31" w:themeColor="accent2"/>
          <w:sz w:val="52"/>
          <w:szCs w:val="52"/>
        </w:rPr>
        <w:t>Lebenslauf</w:t>
      </w:r>
    </w:p>
    <w:p w14:paraId="3F32B00F" w14:textId="5A82BF60" w:rsidR="00F07F49" w:rsidRPr="00B62DB7" w:rsidRDefault="0059079A" w:rsidP="0012117A">
      <w:pPr>
        <w:spacing w:after="0" w:line="240" w:lineRule="auto"/>
        <w:rPr>
          <w:rFonts w:asciiTheme="majorHAnsi" w:hAnsiTheme="majorHAnsi" w:cstheme="majorHAnsi"/>
          <w:b/>
        </w:rPr>
      </w:pPr>
      <w:r w:rsidRPr="00B62DB7">
        <w:rPr>
          <w:rFonts w:asciiTheme="majorHAnsi" w:hAnsiTheme="majorHAnsi" w:cstheme="majorHAnsi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D1AFDDC" wp14:editId="51D11016">
                <wp:simplePos x="0" y="0"/>
                <wp:positionH relativeFrom="leftMargin">
                  <wp:posOffset>-117445</wp:posOffset>
                </wp:positionH>
                <wp:positionV relativeFrom="paragraph">
                  <wp:posOffset>217825</wp:posOffset>
                </wp:positionV>
                <wp:extent cx="925200" cy="126000"/>
                <wp:effectExtent l="0" t="0" r="27305" b="26670"/>
                <wp:wrapNone/>
                <wp:docPr id="9" name="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200" cy="1260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4649D" id="Rechteck 9" o:spid="_x0000_s1026" style="position:absolute;margin-left:-9.25pt;margin-top:17.15pt;width:72.85pt;height:9.9pt;z-index:2516474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" fillcolor="#ed7d31 [3205]" strokecolor="#f4b083 [1941]">
                <w10:wrap anchorx="margin"/>
              </v:rect>
            </w:pict>
          </mc:Fallback>
        </mc:AlternateContent>
      </w:r>
    </w:p>
    <w:p w14:paraId="1698F489" w14:textId="7000672B" w:rsidR="00F07F49" w:rsidRPr="0059079A" w:rsidRDefault="00F07F49" w:rsidP="00A657EE">
      <w:pPr>
        <w:spacing w:after="0"/>
        <w:rPr>
          <w:rFonts w:asciiTheme="majorHAnsi" w:hAnsiTheme="majorHAnsi" w:cstheme="majorHAnsi"/>
          <w:color w:val="ED7D31" w:themeColor="accent2"/>
          <w:sz w:val="26"/>
          <w:szCs w:val="26"/>
        </w:rPr>
      </w:pPr>
      <w:r w:rsidRPr="0059079A">
        <w:rPr>
          <w:rFonts w:asciiTheme="majorHAnsi" w:hAnsiTheme="majorHAnsi" w:cstheme="majorHAnsi"/>
          <w:color w:val="ED7D31" w:themeColor="accent2"/>
          <w:sz w:val="26"/>
          <w:szCs w:val="26"/>
        </w:rPr>
        <w:t>Persönliche Daten</w:t>
      </w:r>
    </w:p>
    <w:p w14:paraId="0D2344BE" w14:textId="77777777" w:rsidR="00FF55A9" w:rsidRDefault="00FF55A9" w:rsidP="00F07F49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1C6F7CF2" w14:textId="13EA40FF" w:rsidR="00977D6D" w:rsidRPr="00B62DB7" w:rsidRDefault="00672380" w:rsidP="005243A3">
      <w:pPr>
        <w:spacing w:after="6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Geburtsdatum:</w:t>
      </w:r>
      <w:r w:rsidR="00977D6D" w:rsidRPr="00B62DB7">
        <w:rPr>
          <w:rFonts w:asciiTheme="majorHAnsi" w:hAnsiTheme="majorHAnsi" w:cstheme="majorHAnsi"/>
        </w:rPr>
        <w:tab/>
      </w:r>
      <w:r w:rsidR="00977D6D" w:rsidRPr="00B62DB7">
        <w:rPr>
          <w:rFonts w:asciiTheme="majorHAnsi" w:hAnsiTheme="majorHAnsi" w:cstheme="majorHAnsi"/>
        </w:rPr>
        <w:tab/>
      </w:r>
      <w:r w:rsidR="00B62DB7">
        <w:rPr>
          <w:rFonts w:asciiTheme="majorHAnsi" w:hAnsiTheme="majorHAnsi" w:cstheme="majorHAnsi"/>
        </w:rPr>
        <w:tab/>
      </w:r>
      <w:r w:rsidR="00977D6D" w:rsidRPr="00B62DB7">
        <w:rPr>
          <w:rFonts w:asciiTheme="majorHAnsi" w:hAnsiTheme="majorHAnsi" w:cstheme="maj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77D6D" w:rsidRPr="00B62DB7">
        <w:rPr>
          <w:rFonts w:asciiTheme="majorHAnsi" w:hAnsiTheme="majorHAnsi" w:cstheme="majorHAnsi"/>
        </w:rPr>
        <w:instrText xml:space="preserve"> FORMTEXT </w:instrText>
      </w:r>
      <w:r w:rsidR="00977D6D" w:rsidRPr="00B62DB7">
        <w:rPr>
          <w:rFonts w:asciiTheme="majorHAnsi" w:hAnsiTheme="majorHAnsi" w:cstheme="majorHAnsi"/>
        </w:rPr>
      </w:r>
      <w:r w:rsidR="00977D6D" w:rsidRPr="00B62DB7">
        <w:rPr>
          <w:rFonts w:asciiTheme="majorHAnsi" w:hAnsiTheme="majorHAnsi" w:cstheme="majorHAnsi"/>
        </w:rPr>
        <w:fldChar w:fldCharType="separate"/>
      </w:r>
      <w:r w:rsidR="005243A3">
        <w:rPr>
          <w:rFonts w:asciiTheme="majorHAnsi" w:hAnsiTheme="majorHAnsi" w:cstheme="majorHAnsi"/>
          <w:noProof/>
        </w:rPr>
        <w:t> </w:t>
      </w:r>
      <w:r w:rsidR="005243A3">
        <w:rPr>
          <w:rFonts w:asciiTheme="majorHAnsi" w:hAnsiTheme="majorHAnsi" w:cstheme="majorHAnsi"/>
          <w:noProof/>
        </w:rPr>
        <w:t> </w:t>
      </w:r>
      <w:r w:rsidR="005243A3">
        <w:rPr>
          <w:rFonts w:asciiTheme="majorHAnsi" w:hAnsiTheme="majorHAnsi" w:cstheme="majorHAnsi"/>
          <w:noProof/>
        </w:rPr>
        <w:t> </w:t>
      </w:r>
      <w:r w:rsidR="005243A3">
        <w:rPr>
          <w:rFonts w:asciiTheme="majorHAnsi" w:hAnsiTheme="majorHAnsi" w:cstheme="majorHAnsi"/>
          <w:noProof/>
        </w:rPr>
        <w:t> </w:t>
      </w:r>
      <w:r w:rsidR="005243A3">
        <w:rPr>
          <w:rFonts w:asciiTheme="majorHAnsi" w:hAnsiTheme="majorHAnsi" w:cstheme="majorHAnsi"/>
          <w:noProof/>
        </w:rPr>
        <w:t> </w:t>
      </w:r>
      <w:r w:rsidR="00977D6D" w:rsidRPr="00B62DB7">
        <w:rPr>
          <w:rFonts w:asciiTheme="majorHAnsi" w:hAnsiTheme="majorHAnsi" w:cstheme="majorHAnsi"/>
        </w:rPr>
        <w:fldChar w:fldCharType="end"/>
      </w:r>
    </w:p>
    <w:p w14:paraId="3565AAC7" w14:textId="124BC2C1" w:rsidR="00642917" w:rsidRDefault="006A0B5C" w:rsidP="005243A3">
      <w:pPr>
        <w:spacing w:after="6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Nationalität / </w:t>
      </w:r>
      <w:r w:rsidR="00977D6D" w:rsidRPr="00B62DB7">
        <w:rPr>
          <w:rFonts w:asciiTheme="majorHAnsi" w:hAnsiTheme="majorHAnsi" w:cstheme="majorHAnsi"/>
        </w:rPr>
        <w:t>Heimat</w:t>
      </w:r>
      <w:r w:rsidR="00D06D16" w:rsidRPr="00B62DB7">
        <w:rPr>
          <w:rFonts w:asciiTheme="majorHAnsi" w:hAnsiTheme="majorHAnsi" w:cstheme="majorHAnsi"/>
        </w:rPr>
        <w:t>ort:</w:t>
      </w:r>
      <w:r w:rsidR="008C3005" w:rsidRPr="00B62DB7">
        <w:rPr>
          <w:rFonts w:asciiTheme="majorHAnsi" w:hAnsiTheme="majorHAnsi" w:cstheme="majorHAnsi"/>
        </w:rPr>
        <w:tab/>
      </w:r>
      <w:r w:rsidR="00D06D16" w:rsidRPr="00B62DB7">
        <w:rPr>
          <w:rFonts w:asciiTheme="majorHAnsi" w:hAnsiTheme="majorHAnsi" w:cstheme="maj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D06D16" w:rsidRPr="00B62DB7">
        <w:rPr>
          <w:rFonts w:asciiTheme="majorHAnsi" w:hAnsiTheme="majorHAnsi" w:cstheme="majorHAnsi"/>
        </w:rPr>
        <w:instrText xml:space="preserve"> FORMTEXT </w:instrText>
      </w:r>
      <w:r w:rsidR="00D06D16" w:rsidRPr="00B62DB7">
        <w:rPr>
          <w:rFonts w:asciiTheme="majorHAnsi" w:hAnsiTheme="majorHAnsi" w:cstheme="majorHAnsi"/>
        </w:rPr>
      </w:r>
      <w:r w:rsidR="00D06D16" w:rsidRPr="00B62DB7">
        <w:rPr>
          <w:rFonts w:asciiTheme="majorHAnsi" w:hAnsiTheme="majorHAnsi" w:cstheme="majorHAnsi"/>
        </w:rPr>
        <w:fldChar w:fldCharType="separate"/>
      </w:r>
      <w:r w:rsidR="005243A3">
        <w:rPr>
          <w:rFonts w:asciiTheme="majorHAnsi" w:hAnsiTheme="majorHAnsi" w:cstheme="majorHAnsi"/>
          <w:noProof/>
        </w:rPr>
        <w:t> </w:t>
      </w:r>
      <w:r w:rsidR="005243A3">
        <w:rPr>
          <w:rFonts w:asciiTheme="majorHAnsi" w:hAnsiTheme="majorHAnsi" w:cstheme="majorHAnsi"/>
          <w:noProof/>
        </w:rPr>
        <w:t> </w:t>
      </w:r>
      <w:r w:rsidR="005243A3">
        <w:rPr>
          <w:rFonts w:asciiTheme="majorHAnsi" w:hAnsiTheme="majorHAnsi" w:cstheme="majorHAnsi"/>
          <w:noProof/>
        </w:rPr>
        <w:t> </w:t>
      </w:r>
      <w:r w:rsidR="005243A3">
        <w:rPr>
          <w:rFonts w:asciiTheme="majorHAnsi" w:hAnsiTheme="majorHAnsi" w:cstheme="majorHAnsi"/>
          <w:noProof/>
        </w:rPr>
        <w:t> </w:t>
      </w:r>
      <w:r w:rsidR="005243A3">
        <w:rPr>
          <w:rFonts w:asciiTheme="majorHAnsi" w:hAnsiTheme="majorHAnsi" w:cstheme="majorHAnsi"/>
          <w:noProof/>
        </w:rPr>
        <w:t> </w:t>
      </w:r>
      <w:r w:rsidR="00D06D16" w:rsidRPr="00B62DB7">
        <w:rPr>
          <w:rFonts w:asciiTheme="majorHAnsi" w:hAnsiTheme="majorHAnsi" w:cstheme="majorHAnsi"/>
        </w:rPr>
        <w:fldChar w:fldCharType="end"/>
      </w:r>
      <w:bookmarkEnd w:id="1"/>
    </w:p>
    <w:p w14:paraId="5ABBDDE8" w14:textId="389E6DE1" w:rsidR="006A0B5C" w:rsidRPr="00B62DB7" w:rsidRDefault="003A1512" w:rsidP="005243A3">
      <w:pPr>
        <w:spacing w:after="6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Text36"/>
            <w:enabled/>
            <w:calcOnExit w:val="0"/>
            <w:textInput>
              <w:default w:val="Aufenthaltsbewilligung:"/>
            </w:textInput>
          </w:ffData>
        </w:fldChar>
      </w:r>
      <w:bookmarkStart w:id="2" w:name="Text36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Aufenthaltsbewilligung:</w:t>
      </w:r>
      <w:r>
        <w:rPr>
          <w:rFonts w:asciiTheme="majorHAnsi" w:hAnsiTheme="majorHAnsi" w:cstheme="majorHAnsi"/>
        </w:rPr>
        <w:fldChar w:fldCharType="end"/>
      </w:r>
      <w:bookmarkEnd w:id="2"/>
      <w:r w:rsidR="006A0B5C">
        <w:rPr>
          <w:rFonts w:asciiTheme="majorHAnsi" w:hAnsiTheme="majorHAnsi" w:cstheme="majorHAnsi"/>
        </w:rPr>
        <w:tab/>
      </w:r>
      <w:r w:rsidR="006A0B5C">
        <w:rPr>
          <w:rFonts w:asciiTheme="majorHAnsi" w:hAnsiTheme="majorHAnsi" w:cstheme="majorHAnsi"/>
        </w:rPr>
        <w:tab/>
      </w:r>
      <w:r w:rsidR="006A0B5C">
        <w:rPr>
          <w:rFonts w:asciiTheme="majorHAnsi" w:hAnsiTheme="majorHAnsi" w:cstheme="majorHAnsi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" w:name="Text35"/>
      <w:r w:rsidR="006A0B5C">
        <w:rPr>
          <w:rFonts w:asciiTheme="majorHAnsi" w:hAnsiTheme="majorHAnsi" w:cstheme="majorHAnsi"/>
        </w:rPr>
        <w:instrText xml:space="preserve"> FORMTEXT </w:instrText>
      </w:r>
      <w:r w:rsidR="006A0B5C">
        <w:rPr>
          <w:rFonts w:asciiTheme="majorHAnsi" w:hAnsiTheme="majorHAnsi" w:cstheme="majorHAnsi"/>
        </w:rPr>
      </w:r>
      <w:r w:rsidR="006A0B5C">
        <w:rPr>
          <w:rFonts w:asciiTheme="majorHAnsi" w:hAnsiTheme="majorHAnsi" w:cstheme="majorHAnsi"/>
        </w:rPr>
        <w:fldChar w:fldCharType="separate"/>
      </w:r>
      <w:r w:rsidR="006A0B5C">
        <w:rPr>
          <w:rFonts w:asciiTheme="majorHAnsi" w:hAnsiTheme="majorHAnsi" w:cstheme="majorHAnsi"/>
          <w:noProof/>
        </w:rPr>
        <w:t> </w:t>
      </w:r>
      <w:r w:rsidR="006A0B5C">
        <w:rPr>
          <w:rFonts w:asciiTheme="majorHAnsi" w:hAnsiTheme="majorHAnsi" w:cstheme="majorHAnsi"/>
          <w:noProof/>
        </w:rPr>
        <w:t> </w:t>
      </w:r>
      <w:r w:rsidR="006A0B5C">
        <w:rPr>
          <w:rFonts w:asciiTheme="majorHAnsi" w:hAnsiTheme="majorHAnsi" w:cstheme="majorHAnsi"/>
          <w:noProof/>
        </w:rPr>
        <w:t> </w:t>
      </w:r>
      <w:r w:rsidR="006A0B5C">
        <w:rPr>
          <w:rFonts w:asciiTheme="majorHAnsi" w:hAnsiTheme="majorHAnsi" w:cstheme="majorHAnsi"/>
          <w:noProof/>
        </w:rPr>
        <w:t> </w:t>
      </w:r>
      <w:r w:rsidR="006A0B5C">
        <w:rPr>
          <w:rFonts w:asciiTheme="majorHAnsi" w:hAnsiTheme="majorHAnsi" w:cstheme="majorHAnsi"/>
          <w:noProof/>
        </w:rPr>
        <w:t> </w:t>
      </w:r>
      <w:r w:rsidR="006A0B5C">
        <w:rPr>
          <w:rFonts w:asciiTheme="majorHAnsi" w:hAnsiTheme="majorHAnsi" w:cstheme="majorHAnsi"/>
        </w:rPr>
        <w:fldChar w:fldCharType="end"/>
      </w:r>
      <w:bookmarkEnd w:id="3"/>
    </w:p>
    <w:p w14:paraId="1F358E1F" w14:textId="77777777" w:rsidR="00A657EE" w:rsidRPr="00B62DB7" w:rsidRDefault="007A737B" w:rsidP="0000742F">
      <w:pPr>
        <w:spacing w:after="0" w:line="240" w:lineRule="auto"/>
        <w:rPr>
          <w:rFonts w:asciiTheme="majorHAnsi" w:hAnsiTheme="majorHAnsi" w:cstheme="majorHAnsi"/>
        </w:rPr>
      </w:pPr>
      <w:r w:rsidRPr="00B62DB7">
        <w:rPr>
          <w:rFonts w:asciiTheme="majorHAnsi" w:hAnsiTheme="majorHAnsi" w:cstheme="majorHAnsi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AAFD890" wp14:editId="5E1CC985">
                <wp:simplePos x="0" y="0"/>
                <wp:positionH relativeFrom="leftMargin">
                  <wp:posOffset>-126705</wp:posOffset>
                </wp:positionH>
                <wp:positionV relativeFrom="paragraph">
                  <wp:posOffset>212530</wp:posOffset>
                </wp:positionV>
                <wp:extent cx="925200" cy="126000"/>
                <wp:effectExtent l="0" t="0" r="27305" b="26670"/>
                <wp:wrapNone/>
                <wp:docPr id="11" name="Rechtec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200" cy="1260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7E2BA" id="Rechteck 11" o:spid="_x0000_s1026" style="position:absolute;margin-left:-10pt;margin-top:16.75pt;width:72.85pt;height:9.9pt;z-index:2516515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" fillcolor="#ed7d31 [3205]" strokecolor="#f4b083 [1941]">
                <w10:wrap anchorx="margin"/>
              </v:rect>
            </w:pict>
          </mc:Fallback>
        </mc:AlternateContent>
      </w:r>
    </w:p>
    <w:p w14:paraId="046ACC2B" w14:textId="36A71785" w:rsidR="00A657EE" w:rsidRPr="0059079A" w:rsidRDefault="00977D6D" w:rsidP="00EC0223">
      <w:pPr>
        <w:spacing w:after="0"/>
        <w:rPr>
          <w:rFonts w:asciiTheme="majorHAnsi" w:hAnsiTheme="majorHAnsi" w:cstheme="majorHAnsi"/>
          <w:color w:val="ED7D31" w:themeColor="accent2"/>
          <w:sz w:val="26"/>
          <w:szCs w:val="26"/>
        </w:rPr>
      </w:pPr>
      <w:r w:rsidRPr="0059079A">
        <w:rPr>
          <w:rFonts w:asciiTheme="majorHAnsi" w:hAnsiTheme="majorHAnsi" w:cstheme="majorHAnsi"/>
          <w:color w:val="ED7D31" w:themeColor="accent2"/>
          <w:sz w:val="26"/>
          <w:szCs w:val="26"/>
        </w:rPr>
        <w:t>Schulen</w:t>
      </w:r>
    </w:p>
    <w:p w14:paraId="433E2CD2" w14:textId="77777777" w:rsidR="00EC0223" w:rsidRPr="00B62DB7" w:rsidRDefault="00EC0223" w:rsidP="00EC0223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708AD71C" w14:textId="24422AE9" w:rsidR="00C15D0C" w:rsidRPr="00B62DB7" w:rsidRDefault="005243A3" w:rsidP="005243A3">
      <w:pPr>
        <w:spacing w:after="6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Text31"/>
            <w:enabled/>
            <w:calcOnExit w:val="0"/>
            <w:textInput>
              <w:default w:val="Aktuell "/>
            </w:textInput>
          </w:ffData>
        </w:fldChar>
      </w:r>
      <w:bookmarkStart w:id="4" w:name="Text31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Aktuell</w:t>
      </w:r>
      <w:r>
        <w:rPr>
          <w:rFonts w:asciiTheme="majorHAnsi" w:hAnsiTheme="majorHAnsi" w:cstheme="majorHAnsi"/>
          <w:noProof/>
        </w:rPr>
        <w:tab/>
      </w:r>
      <w:r>
        <w:rPr>
          <w:rFonts w:asciiTheme="majorHAnsi" w:hAnsiTheme="majorHAnsi" w:cstheme="majorHAnsi"/>
        </w:rPr>
        <w:fldChar w:fldCharType="end"/>
      </w:r>
      <w:bookmarkEnd w:id="4"/>
      <w:r w:rsidR="00C15D0C" w:rsidRPr="00B62DB7">
        <w:rPr>
          <w:rFonts w:asciiTheme="majorHAnsi" w:hAnsiTheme="majorHAnsi" w:cstheme="majorHAnsi"/>
        </w:rPr>
        <w:tab/>
      </w:r>
      <w:r w:rsidR="00C15D0C" w:rsidRPr="00B62DB7">
        <w:rPr>
          <w:rFonts w:asciiTheme="majorHAnsi" w:hAnsiTheme="majorHAnsi" w:cstheme="majorHAnsi"/>
        </w:rPr>
        <w:tab/>
      </w:r>
      <w:r w:rsidR="00B62DB7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fldChar w:fldCharType="begin">
          <w:ffData>
            <w:name w:val="Text11"/>
            <w:enabled/>
            <w:calcOnExit w:val="0"/>
            <w:textInput>
              <w:default w:val="3. Sekundarschule B, Schule Döltschi, Zürich "/>
            </w:textInput>
          </w:ffData>
        </w:fldChar>
      </w:r>
      <w:bookmarkStart w:id="5" w:name="Text11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 xml:space="preserve">3. Sekundarschule B, Schule Döltschi, Zürich </w:t>
      </w:r>
      <w:r>
        <w:rPr>
          <w:rFonts w:asciiTheme="majorHAnsi" w:hAnsiTheme="majorHAnsi" w:cstheme="majorHAnsi"/>
        </w:rPr>
        <w:fldChar w:fldCharType="end"/>
      </w:r>
      <w:bookmarkEnd w:id="5"/>
      <w:r w:rsidR="00977D6D" w:rsidRPr="00B62DB7">
        <w:rPr>
          <w:rFonts w:asciiTheme="majorHAnsi" w:hAnsiTheme="majorHAnsi" w:cstheme="majorHAnsi"/>
        </w:rPr>
        <w:t xml:space="preserve"> </w:t>
      </w:r>
    </w:p>
    <w:p w14:paraId="620F9D1A" w14:textId="2DFA413C" w:rsidR="00D06D16" w:rsidRPr="00B62DB7" w:rsidRDefault="00414833" w:rsidP="005243A3">
      <w:pPr>
        <w:spacing w:after="6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Text32"/>
            <w:enabled/>
            <w:calcOnExit w:val="0"/>
            <w:textInput>
              <w:default w:val="2020–2022"/>
            </w:textInput>
          </w:ffData>
        </w:fldChar>
      </w:r>
      <w:bookmarkStart w:id="6" w:name="Text32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2020–2022</w:t>
      </w:r>
      <w:r>
        <w:rPr>
          <w:rFonts w:asciiTheme="majorHAnsi" w:hAnsiTheme="majorHAnsi" w:cstheme="majorHAnsi"/>
        </w:rPr>
        <w:fldChar w:fldCharType="end"/>
      </w:r>
      <w:bookmarkEnd w:id="6"/>
      <w:r w:rsidR="00EC0223" w:rsidRPr="00B62DB7">
        <w:rPr>
          <w:rFonts w:asciiTheme="majorHAnsi" w:hAnsiTheme="majorHAnsi" w:cstheme="majorHAnsi"/>
        </w:rPr>
        <w:tab/>
      </w:r>
      <w:r w:rsidR="00D06D16" w:rsidRPr="00B62DB7">
        <w:rPr>
          <w:rFonts w:asciiTheme="majorHAnsi" w:hAnsiTheme="majorHAnsi" w:cstheme="majorHAnsi"/>
        </w:rPr>
        <w:tab/>
      </w:r>
      <w:r w:rsidR="00D06D16" w:rsidRPr="00B62DB7">
        <w:rPr>
          <w:rFonts w:asciiTheme="majorHAnsi" w:hAnsiTheme="majorHAnsi" w:cstheme="majorHAnsi"/>
        </w:rPr>
        <w:tab/>
      </w:r>
      <w:r w:rsidR="005243A3">
        <w:rPr>
          <w:rFonts w:asciiTheme="majorHAnsi" w:hAnsiTheme="majorHAnsi" w:cstheme="majorHAnsi"/>
        </w:rPr>
        <w:fldChar w:fldCharType="begin">
          <w:ffData>
            <w:name w:val="Text12"/>
            <w:enabled/>
            <w:calcOnExit w:val="0"/>
            <w:textInput>
              <w:default w:val="1.-2. Sekundarschule B, Schule Döltschi, Zürich "/>
            </w:textInput>
          </w:ffData>
        </w:fldChar>
      </w:r>
      <w:bookmarkStart w:id="7" w:name="Text12"/>
      <w:r w:rsidR="005243A3">
        <w:rPr>
          <w:rFonts w:asciiTheme="majorHAnsi" w:hAnsiTheme="majorHAnsi" w:cstheme="majorHAnsi"/>
        </w:rPr>
        <w:instrText xml:space="preserve"> FORMTEXT </w:instrText>
      </w:r>
      <w:r w:rsidR="005243A3">
        <w:rPr>
          <w:rFonts w:asciiTheme="majorHAnsi" w:hAnsiTheme="majorHAnsi" w:cstheme="majorHAnsi"/>
        </w:rPr>
      </w:r>
      <w:r w:rsidR="005243A3">
        <w:rPr>
          <w:rFonts w:asciiTheme="majorHAnsi" w:hAnsiTheme="majorHAnsi" w:cstheme="majorHAnsi"/>
        </w:rPr>
        <w:fldChar w:fldCharType="separate"/>
      </w:r>
      <w:r w:rsidR="005243A3">
        <w:rPr>
          <w:rFonts w:asciiTheme="majorHAnsi" w:hAnsiTheme="majorHAnsi" w:cstheme="majorHAnsi"/>
          <w:noProof/>
        </w:rPr>
        <w:t xml:space="preserve">1.-2. Sekundarschule B, Schule Döltschi, Zürich </w:t>
      </w:r>
      <w:r w:rsidR="005243A3">
        <w:rPr>
          <w:rFonts w:asciiTheme="majorHAnsi" w:hAnsiTheme="majorHAnsi" w:cstheme="majorHAnsi"/>
        </w:rPr>
        <w:fldChar w:fldCharType="end"/>
      </w:r>
      <w:bookmarkEnd w:id="7"/>
      <w:r w:rsidR="00977D6D" w:rsidRPr="00B62DB7">
        <w:rPr>
          <w:rFonts w:asciiTheme="majorHAnsi" w:hAnsiTheme="majorHAnsi" w:cstheme="majorHAnsi"/>
        </w:rPr>
        <w:t xml:space="preserve"> </w:t>
      </w:r>
    </w:p>
    <w:p w14:paraId="64A4AB67" w14:textId="3E1A6A89" w:rsidR="00D06D16" w:rsidRPr="00B62DB7" w:rsidRDefault="00414833" w:rsidP="005243A3">
      <w:pPr>
        <w:spacing w:after="6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Text33"/>
            <w:enabled/>
            <w:calcOnExit w:val="0"/>
            <w:textInput>
              <w:default w:val="2016–2020"/>
            </w:textInput>
          </w:ffData>
        </w:fldChar>
      </w:r>
      <w:bookmarkStart w:id="8" w:name="Text33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2016–2020</w:t>
      </w:r>
      <w:r>
        <w:rPr>
          <w:rFonts w:asciiTheme="majorHAnsi" w:hAnsiTheme="majorHAnsi" w:cstheme="majorHAnsi"/>
        </w:rPr>
        <w:fldChar w:fldCharType="end"/>
      </w:r>
      <w:bookmarkEnd w:id="8"/>
      <w:r w:rsidR="00D06D16" w:rsidRPr="00B62DB7">
        <w:rPr>
          <w:rFonts w:asciiTheme="majorHAnsi" w:hAnsiTheme="majorHAnsi" w:cstheme="majorHAnsi"/>
        </w:rPr>
        <w:tab/>
      </w:r>
      <w:r w:rsidR="00D06D16" w:rsidRPr="00B62DB7">
        <w:rPr>
          <w:rFonts w:asciiTheme="majorHAnsi" w:hAnsiTheme="majorHAnsi" w:cstheme="majorHAnsi"/>
        </w:rPr>
        <w:tab/>
      </w:r>
      <w:r w:rsidR="00EC0223" w:rsidRPr="00B62DB7">
        <w:rPr>
          <w:rFonts w:asciiTheme="majorHAnsi" w:hAnsiTheme="majorHAnsi" w:cstheme="majorHAnsi"/>
        </w:rPr>
        <w:tab/>
      </w:r>
      <w:r w:rsidR="005243A3">
        <w:rPr>
          <w:rFonts w:asciiTheme="majorHAnsi" w:hAnsiTheme="majorHAnsi" w:cstheme="majorHAnsi"/>
        </w:rPr>
        <w:fldChar w:fldCharType="begin">
          <w:ffData>
            <w:name w:val="Text13"/>
            <w:enabled/>
            <w:calcOnExit w:val="0"/>
            <w:textInput>
              <w:default w:val="1.-6. Primarschule Friesenberg, Zürich "/>
            </w:textInput>
          </w:ffData>
        </w:fldChar>
      </w:r>
      <w:bookmarkStart w:id="9" w:name="Text13"/>
      <w:r w:rsidR="005243A3">
        <w:rPr>
          <w:rFonts w:asciiTheme="majorHAnsi" w:hAnsiTheme="majorHAnsi" w:cstheme="majorHAnsi"/>
        </w:rPr>
        <w:instrText xml:space="preserve"> FORMTEXT </w:instrText>
      </w:r>
      <w:r w:rsidR="005243A3">
        <w:rPr>
          <w:rFonts w:asciiTheme="majorHAnsi" w:hAnsiTheme="majorHAnsi" w:cstheme="majorHAnsi"/>
        </w:rPr>
      </w:r>
      <w:r w:rsidR="005243A3">
        <w:rPr>
          <w:rFonts w:asciiTheme="majorHAnsi" w:hAnsiTheme="majorHAnsi" w:cstheme="majorHAnsi"/>
        </w:rPr>
        <w:fldChar w:fldCharType="separate"/>
      </w:r>
      <w:r w:rsidR="005243A3">
        <w:rPr>
          <w:rFonts w:asciiTheme="majorHAnsi" w:hAnsiTheme="majorHAnsi" w:cstheme="majorHAnsi"/>
          <w:noProof/>
        </w:rPr>
        <w:t xml:space="preserve">1.-6. Primarschule Friesenberg, Zürich </w:t>
      </w:r>
      <w:r w:rsidR="005243A3">
        <w:rPr>
          <w:rFonts w:asciiTheme="majorHAnsi" w:hAnsiTheme="majorHAnsi" w:cstheme="majorHAnsi"/>
        </w:rPr>
        <w:fldChar w:fldCharType="end"/>
      </w:r>
      <w:bookmarkEnd w:id="9"/>
      <w:r w:rsidR="00977D6D" w:rsidRPr="00B62DB7">
        <w:rPr>
          <w:rFonts w:asciiTheme="majorHAnsi" w:hAnsiTheme="majorHAnsi" w:cstheme="majorHAnsi"/>
        </w:rPr>
        <w:t xml:space="preserve"> </w:t>
      </w:r>
    </w:p>
    <w:p w14:paraId="55D8E556" w14:textId="57D0EF9B" w:rsidR="008C3005" w:rsidRPr="00B62DB7" w:rsidRDefault="0059079A" w:rsidP="0000742F">
      <w:pPr>
        <w:spacing w:after="0" w:line="240" w:lineRule="auto"/>
        <w:rPr>
          <w:rFonts w:asciiTheme="majorHAnsi" w:hAnsiTheme="majorHAnsi" w:cstheme="majorHAnsi"/>
          <w:b/>
        </w:rPr>
      </w:pPr>
      <w:r w:rsidRPr="00B62DB7">
        <w:rPr>
          <w:rFonts w:asciiTheme="majorHAnsi" w:hAnsiTheme="majorHAnsi" w:cstheme="majorHAnsi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0E45E2D" wp14:editId="77A4291C">
                <wp:simplePos x="0" y="0"/>
                <wp:positionH relativeFrom="leftMargin">
                  <wp:posOffset>-125280</wp:posOffset>
                </wp:positionH>
                <wp:positionV relativeFrom="paragraph">
                  <wp:posOffset>215285</wp:posOffset>
                </wp:positionV>
                <wp:extent cx="925200" cy="126000"/>
                <wp:effectExtent l="0" t="0" r="27305" b="26670"/>
                <wp:wrapNone/>
                <wp:docPr id="12" name="Rechtec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200" cy="1260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BD718" id="Rechteck 12" o:spid="_x0000_s1026" style="position:absolute;margin-left:-9.85pt;margin-top:16.95pt;width:72.85pt;height:9.9pt;z-index:2516556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" fillcolor="#ed7d31 [3205]" strokecolor="#f4b083 [1941]">
                <w10:wrap anchorx="margin"/>
              </v:rect>
            </w:pict>
          </mc:Fallback>
        </mc:AlternateContent>
      </w:r>
    </w:p>
    <w:p w14:paraId="7CE2E623" w14:textId="117F32EA" w:rsidR="008C3005" w:rsidRPr="0059079A" w:rsidRDefault="00977D6D" w:rsidP="00F07F49">
      <w:pPr>
        <w:spacing w:after="0"/>
        <w:rPr>
          <w:rFonts w:asciiTheme="majorHAnsi" w:hAnsiTheme="majorHAnsi" w:cstheme="majorHAnsi"/>
          <w:sz w:val="26"/>
          <w:szCs w:val="26"/>
        </w:rPr>
      </w:pPr>
      <w:r w:rsidRPr="0059079A">
        <w:rPr>
          <w:rFonts w:asciiTheme="majorHAnsi" w:hAnsiTheme="majorHAnsi" w:cstheme="majorHAnsi"/>
          <w:color w:val="ED7D31" w:themeColor="accent2"/>
          <w:sz w:val="26"/>
          <w:szCs w:val="26"/>
        </w:rPr>
        <w:t>Schnupperlehren</w:t>
      </w:r>
    </w:p>
    <w:p w14:paraId="27A3BB03" w14:textId="21B981AD" w:rsidR="00A657EE" w:rsidRPr="00B62DB7" w:rsidRDefault="00A657EE" w:rsidP="009459F4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1787FAB9" w14:textId="7C4F3F21" w:rsidR="00EC0223" w:rsidRPr="00B62DB7" w:rsidRDefault="005243A3" w:rsidP="005243A3">
      <w:pPr>
        <w:spacing w:after="6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Text15"/>
            <w:enabled/>
            <w:calcOnExit w:val="0"/>
            <w:textInput>
              <w:default w:val="Mai 2021 (3 Tage)"/>
            </w:textInput>
          </w:ffData>
        </w:fldChar>
      </w:r>
      <w:bookmarkStart w:id="10" w:name="Text15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Mai 2021 (3 Tage)</w:t>
      </w:r>
      <w:r>
        <w:rPr>
          <w:rFonts w:asciiTheme="majorHAnsi" w:hAnsiTheme="majorHAnsi" w:cstheme="majorHAnsi"/>
        </w:rPr>
        <w:fldChar w:fldCharType="end"/>
      </w:r>
      <w:bookmarkEnd w:id="10"/>
      <w:r w:rsidR="00EC0223" w:rsidRPr="00B62DB7">
        <w:rPr>
          <w:rFonts w:asciiTheme="majorHAnsi" w:hAnsiTheme="majorHAnsi" w:cstheme="majorHAnsi"/>
        </w:rPr>
        <w:tab/>
      </w:r>
      <w:r w:rsidR="00EC0223" w:rsidRPr="00B62DB7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fldChar w:fldCharType="begin">
          <w:ffData>
            <w:name w:val="Text14"/>
            <w:enabled/>
            <w:calcOnExit w:val="0"/>
            <w:textInput>
              <w:default w:val="Detailhandelsfachfrau EFZ, Migros, Zürich "/>
            </w:textInput>
          </w:ffData>
        </w:fldChar>
      </w:r>
      <w:bookmarkStart w:id="11" w:name="Text14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 xml:space="preserve">Detailhandelsfachfrau EFZ, Migros, Zürich </w:t>
      </w:r>
      <w:r>
        <w:rPr>
          <w:rFonts w:asciiTheme="majorHAnsi" w:hAnsiTheme="majorHAnsi" w:cstheme="majorHAnsi"/>
        </w:rPr>
        <w:fldChar w:fldCharType="end"/>
      </w:r>
      <w:bookmarkEnd w:id="11"/>
      <w:r w:rsidR="00D06D16" w:rsidRPr="00B62DB7">
        <w:rPr>
          <w:rFonts w:asciiTheme="majorHAnsi" w:hAnsiTheme="majorHAnsi" w:cstheme="majorHAnsi"/>
        </w:rPr>
        <w:t xml:space="preserve"> </w:t>
      </w:r>
    </w:p>
    <w:p w14:paraId="4F4A23F4" w14:textId="5B3E234F" w:rsidR="00977D6D" w:rsidRPr="00B62DB7" w:rsidRDefault="00D06D16" w:rsidP="00FF55A9">
      <w:pPr>
        <w:tabs>
          <w:tab w:val="left" w:pos="2835"/>
        </w:tabs>
        <w:spacing w:after="60" w:line="240" w:lineRule="auto"/>
        <w:rPr>
          <w:rFonts w:asciiTheme="majorHAnsi" w:hAnsiTheme="majorHAnsi" w:cstheme="majorHAnsi"/>
        </w:rPr>
      </w:pPr>
      <w:r w:rsidRPr="00B62DB7">
        <w:rPr>
          <w:rFonts w:asciiTheme="majorHAnsi" w:hAnsiTheme="majorHAnsi" w:cstheme="maj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Pr="00B62DB7">
        <w:rPr>
          <w:rFonts w:asciiTheme="majorHAnsi" w:hAnsiTheme="majorHAnsi" w:cstheme="majorHAnsi"/>
        </w:rPr>
        <w:instrText xml:space="preserve"> FORMTEXT </w:instrText>
      </w:r>
      <w:r w:rsidRPr="00B62DB7">
        <w:rPr>
          <w:rFonts w:asciiTheme="majorHAnsi" w:hAnsiTheme="majorHAnsi" w:cstheme="majorHAnsi"/>
        </w:rPr>
      </w:r>
      <w:r w:rsidRPr="00B62DB7">
        <w:rPr>
          <w:rFonts w:asciiTheme="majorHAnsi" w:hAnsiTheme="majorHAnsi" w:cstheme="majorHAnsi"/>
        </w:rPr>
        <w:fldChar w:fldCharType="separate"/>
      </w:r>
      <w:r w:rsidR="005243A3">
        <w:rPr>
          <w:rFonts w:asciiTheme="majorHAnsi" w:hAnsiTheme="majorHAnsi" w:cstheme="majorHAnsi"/>
          <w:noProof/>
        </w:rPr>
        <w:t> </w:t>
      </w:r>
      <w:r w:rsidR="005243A3">
        <w:rPr>
          <w:rFonts w:asciiTheme="majorHAnsi" w:hAnsiTheme="majorHAnsi" w:cstheme="majorHAnsi"/>
          <w:noProof/>
        </w:rPr>
        <w:t> </w:t>
      </w:r>
      <w:r w:rsidR="005243A3">
        <w:rPr>
          <w:rFonts w:asciiTheme="majorHAnsi" w:hAnsiTheme="majorHAnsi" w:cstheme="majorHAnsi"/>
          <w:noProof/>
        </w:rPr>
        <w:t> </w:t>
      </w:r>
      <w:r w:rsidR="005243A3">
        <w:rPr>
          <w:rFonts w:asciiTheme="majorHAnsi" w:hAnsiTheme="majorHAnsi" w:cstheme="majorHAnsi"/>
          <w:noProof/>
        </w:rPr>
        <w:t> </w:t>
      </w:r>
      <w:r w:rsidR="005243A3">
        <w:rPr>
          <w:rFonts w:asciiTheme="majorHAnsi" w:hAnsiTheme="majorHAnsi" w:cstheme="majorHAnsi"/>
          <w:noProof/>
        </w:rPr>
        <w:t> </w:t>
      </w:r>
      <w:r w:rsidRPr="00B62DB7">
        <w:rPr>
          <w:rFonts w:asciiTheme="majorHAnsi" w:hAnsiTheme="majorHAnsi" w:cstheme="majorHAnsi"/>
        </w:rPr>
        <w:fldChar w:fldCharType="end"/>
      </w:r>
      <w:bookmarkEnd w:id="12"/>
      <w:r w:rsidR="00FF55A9">
        <w:rPr>
          <w:rFonts w:asciiTheme="majorHAnsi" w:hAnsiTheme="majorHAnsi" w:cstheme="majorHAnsi"/>
        </w:rPr>
        <w:tab/>
      </w:r>
      <w:r w:rsidR="00FF55A9" w:rsidRPr="00B62DB7">
        <w:rPr>
          <w:rFonts w:asciiTheme="majorHAnsi" w:hAnsiTheme="majorHAnsi" w:cstheme="maj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FF55A9" w:rsidRPr="00B62DB7">
        <w:rPr>
          <w:rFonts w:asciiTheme="majorHAnsi" w:hAnsiTheme="majorHAnsi" w:cstheme="majorHAnsi"/>
        </w:rPr>
        <w:instrText xml:space="preserve"> FORMTEXT </w:instrText>
      </w:r>
      <w:r w:rsidR="00FF55A9" w:rsidRPr="00B62DB7">
        <w:rPr>
          <w:rFonts w:asciiTheme="majorHAnsi" w:hAnsiTheme="majorHAnsi" w:cstheme="majorHAnsi"/>
        </w:rPr>
      </w:r>
      <w:r w:rsidR="00FF55A9" w:rsidRPr="00B62DB7">
        <w:rPr>
          <w:rFonts w:asciiTheme="majorHAnsi" w:hAnsiTheme="majorHAnsi" w:cstheme="majorHAnsi"/>
        </w:rPr>
        <w:fldChar w:fldCharType="separate"/>
      </w:r>
      <w:r w:rsidR="00FF55A9">
        <w:rPr>
          <w:rFonts w:asciiTheme="majorHAnsi" w:hAnsiTheme="majorHAnsi" w:cstheme="majorHAnsi"/>
          <w:noProof/>
        </w:rPr>
        <w:t> </w:t>
      </w:r>
      <w:r w:rsidR="00FF55A9">
        <w:rPr>
          <w:rFonts w:asciiTheme="majorHAnsi" w:hAnsiTheme="majorHAnsi" w:cstheme="majorHAnsi"/>
          <w:noProof/>
        </w:rPr>
        <w:t> </w:t>
      </w:r>
      <w:r w:rsidR="00FF55A9">
        <w:rPr>
          <w:rFonts w:asciiTheme="majorHAnsi" w:hAnsiTheme="majorHAnsi" w:cstheme="majorHAnsi"/>
          <w:noProof/>
        </w:rPr>
        <w:t> </w:t>
      </w:r>
      <w:r w:rsidR="00FF55A9">
        <w:rPr>
          <w:rFonts w:asciiTheme="majorHAnsi" w:hAnsiTheme="majorHAnsi" w:cstheme="majorHAnsi"/>
          <w:noProof/>
        </w:rPr>
        <w:t> </w:t>
      </w:r>
      <w:r w:rsidR="00FF55A9">
        <w:rPr>
          <w:rFonts w:asciiTheme="majorHAnsi" w:hAnsiTheme="majorHAnsi" w:cstheme="majorHAnsi"/>
          <w:noProof/>
        </w:rPr>
        <w:t> </w:t>
      </w:r>
      <w:r w:rsidR="00FF55A9" w:rsidRPr="00B62DB7">
        <w:rPr>
          <w:rFonts w:asciiTheme="majorHAnsi" w:hAnsiTheme="majorHAnsi" w:cstheme="majorHAnsi"/>
        </w:rPr>
        <w:fldChar w:fldCharType="end"/>
      </w:r>
    </w:p>
    <w:p w14:paraId="27A11AE6" w14:textId="776120BD" w:rsidR="00D973EF" w:rsidRPr="00B62DB7" w:rsidRDefault="0059079A" w:rsidP="00D973EF">
      <w:pPr>
        <w:spacing w:after="0" w:line="240" w:lineRule="auto"/>
        <w:rPr>
          <w:rFonts w:asciiTheme="majorHAnsi" w:hAnsiTheme="majorHAnsi" w:cstheme="majorHAnsi"/>
          <w:b/>
        </w:rPr>
      </w:pPr>
      <w:r w:rsidRPr="00B62DB7">
        <w:rPr>
          <w:rFonts w:asciiTheme="majorHAnsi" w:hAnsiTheme="majorHAnsi" w:cstheme="majorHAnsi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BBDCB2" wp14:editId="35F86584">
                <wp:simplePos x="0" y="0"/>
                <wp:positionH relativeFrom="page">
                  <wp:posOffset>-125280</wp:posOffset>
                </wp:positionH>
                <wp:positionV relativeFrom="paragraph">
                  <wp:posOffset>210625</wp:posOffset>
                </wp:positionV>
                <wp:extent cx="925200" cy="126000"/>
                <wp:effectExtent l="0" t="0" r="27305" b="26670"/>
                <wp:wrapNone/>
                <wp:docPr id="15" name="Rechtec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200" cy="1260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73F40" id="Rechteck 15" o:spid="_x0000_s1026" style="position:absolute;margin-left:-9.85pt;margin-top:16.6pt;width:72.85pt;height:9.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" fillcolor="#ed7d31 [3205]" strokecolor="#f4b083 [1941]">
                <w10:wrap anchorx="page"/>
              </v:rect>
            </w:pict>
          </mc:Fallback>
        </mc:AlternateContent>
      </w:r>
    </w:p>
    <w:p w14:paraId="70674062" w14:textId="718ADD85" w:rsidR="00D973EF" w:rsidRPr="0059079A" w:rsidRDefault="00977D6D" w:rsidP="00EC0223">
      <w:pPr>
        <w:spacing w:after="0"/>
        <w:rPr>
          <w:rFonts w:asciiTheme="majorHAnsi" w:hAnsiTheme="majorHAnsi" w:cstheme="majorHAnsi"/>
          <w:sz w:val="26"/>
          <w:szCs w:val="26"/>
        </w:rPr>
      </w:pPr>
      <w:r w:rsidRPr="0059079A">
        <w:rPr>
          <w:rFonts w:asciiTheme="majorHAnsi" w:hAnsiTheme="majorHAnsi" w:cstheme="majorHAnsi"/>
          <w:color w:val="ED7D31" w:themeColor="accent2"/>
          <w:sz w:val="26"/>
          <w:szCs w:val="26"/>
        </w:rPr>
        <w:t>Sprachkenntnisse</w:t>
      </w:r>
    </w:p>
    <w:p w14:paraId="3547958A" w14:textId="77777777" w:rsidR="00EC0223" w:rsidRPr="00B62DB7" w:rsidRDefault="00EC0223" w:rsidP="00EC0223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1259161D" w14:textId="7FBC75C5" w:rsidR="00977D6D" w:rsidRPr="00B62DB7" w:rsidRDefault="005243A3" w:rsidP="005243A3">
      <w:pPr>
        <w:spacing w:after="6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Text16"/>
            <w:enabled/>
            <w:calcOnExit w:val="0"/>
            <w:textInput>
              <w:default w:val="Deutsch"/>
            </w:textInput>
          </w:ffData>
        </w:fldChar>
      </w:r>
      <w:bookmarkStart w:id="13" w:name="Text16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Deutsch</w:t>
      </w:r>
      <w:r>
        <w:rPr>
          <w:rFonts w:asciiTheme="majorHAnsi" w:hAnsiTheme="majorHAnsi" w:cstheme="majorHAnsi"/>
        </w:rPr>
        <w:fldChar w:fldCharType="end"/>
      </w:r>
      <w:bookmarkEnd w:id="13"/>
      <w:r w:rsidR="00977D6D" w:rsidRPr="00B62DB7">
        <w:rPr>
          <w:rFonts w:asciiTheme="majorHAnsi" w:hAnsiTheme="majorHAnsi" w:cstheme="majorHAnsi"/>
        </w:rPr>
        <w:tab/>
      </w:r>
      <w:r w:rsidR="00977D6D" w:rsidRPr="00B62DB7">
        <w:rPr>
          <w:rFonts w:asciiTheme="majorHAnsi" w:hAnsiTheme="majorHAnsi" w:cstheme="majorHAnsi"/>
        </w:rPr>
        <w:tab/>
      </w:r>
      <w:r w:rsidR="00977D6D" w:rsidRPr="00B62DB7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fldChar w:fldCharType="begin">
          <w:ffData>
            <w:name w:val="Text19"/>
            <w:enabled/>
            <w:calcOnExit w:val="0"/>
            <w:textInput>
              <w:default w:val="Muttersprache"/>
            </w:textInput>
          </w:ffData>
        </w:fldChar>
      </w:r>
      <w:bookmarkStart w:id="14" w:name="Text19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Muttersprache</w:t>
      </w:r>
      <w:r>
        <w:rPr>
          <w:rFonts w:asciiTheme="majorHAnsi" w:hAnsiTheme="majorHAnsi" w:cstheme="majorHAnsi"/>
        </w:rPr>
        <w:fldChar w:fldCharType="end"/>
      </w:r>
      <w:bookmarkEnd w:id="14"/>
    </w:p>
    <w:p w14:paraId="2B301379" w14:textId="35D64710" w:rsidR="00977D6D" w:rsidRPr="00B62DB7" w:rsidRDefault="005243A3" w:rsidP="005243A3">
      <w:pPr>
        <w:spacing w:after="60" w:line="240" w:lineRule="auto"/>
        <w:rPr>
          <w:rFonts w:asciiTheme="majorHAnsi" w:hAnsiTheme="majorHAnsi" w:cstheme="majorHAnsi"/>
          <w:lang w:val="de-CH"/>
        </w:rPr>
      </w:pPr>
      <w:r>
        <w:rPr>
          <w:rFonts w:asciiTheme="majorHAnsi" w:hAnsiTheme="majorHAnsi" w:cstheme="majorHAnsi"/>
          <w:lang w:val="de-CH"/>
        </w:rPr>
        <w:fldChar w:fldCharType="begin">
          <w:ffData>
            <w:name w:val="Text17"/>
            <w:enabled/>
            <w:calcOnExit w:val="0"/>
            <w:textInput>
              <w:default w:val="Englisch"/>
            </w:textInput>
          </w:ffData>
        </w:fldChar>
      </w:r>
      <w:bookmarkStart w:id="15" w:name="Text17"/>
      <w:r>
        <w:rPr>
          <w:rFonts w:asciiTheme="majorHAnsi" w:hAnsiTheme="majorHAnsi" w:cstheme="majorHAnsi"/>
          <w:lang w:val="de-CH"/>
        </w:rPr>
        <w:instrText xml:space="preserve"> FORMTEXT </w:instrText>
      </w:r>
      <w:r>
        <w:rPr>
          <w:rFonts w:asciiTheme="majorHAnsi" w:hAnsiTheme="majorHAnsi" w:cstheme="majorHAnsi"/>
          <w:lang w:val="de-CH"/>
        </w:rPr>
      </w:r>
      <w:r>
        <w:rPr>
          <w:rFonts w:asciiTheme="majorHAnsi" w:hAnsiTheme="majorHAnsi" w:cstheme="majorHAnsi"/>
          <w:lang w:val="de-CH"/>
        </w:rPr>
        <w:fldChar w:fldCharType="separate"/>
      </w:r>
      <w:r>
        <w:rPr>
          <w:rFonts w:asciiTheme="majorHAnsi" w:hAnsiTheme="majorHAnsi" w:cstheme="majorHAnsi"/>
          <w:noProof/>
          <w:lang w:val="de-CH"/>
        </w:rPr>
        <w:t>Englisch</w:t>
      </w:r>
      <w:r>
        <w:rPr>
          <w:rFonts w:asciiTheme="majorHAnsi" w:hAnsiTheme="majorHAnsi" w:cstheme="majorHAnsi"/>
          <w:lang w:val="de-CH"/>
        </w:rPr>
        <w:fldChar w:fldCharType="end"/>
      </w:r>
      <w:bookmarkEnd w:id="15"/>
      <w:r w:rsidR="00977D6D" w:rsidRPr="00B62DB7">
        <w:rPr>
          <w:rFonts w:asciiTheme="majorHAnsi" w:hAnsiTheme="majorHAnsi" w:cstheme="majorHAnsi"/>
          <w:lang w:val="de-CH"/>
        </w:rPr>
        <w:tab/>
      </w:r>
      <w:r w:rsidR="00977D6D" w:rsidRPr="00B62DB7">
        <w:rPr>
          <w:rFonts w:asciiTheme="majorHAnsi" w:hAnsiTheme="majorHAnsi" w:cstheme="majorHAnsi"/>
          <w:lang w:val="de-CH"/>
        </w:rPr>
        <w:tab/>
      </w:r>
      <w:r w:rsidR="00977D6D" w:rsidRPr="00B62DB7">
        <w:rPr>
          <w:rFonts w:asciiTheme="majorHAnsi" w:hAnsiTheme="majorHAnsi" w:cstheme="majorHAnsi"/>
          <w:lang w:val="de-CH"/>
        </w:rPr>
        <w:tab/>
      </w:r>
      <w:r>
        <w:rPr>
          <w:rFonts w:asciiTheme="majorHAnsi" w:hAnsiTheme="majorHAnsi" w:cstheme="majorHAnsi"/>
          <w:lang w:val="de-CH"/>
        </w:rPr>
        <w:fldChar w:fldCharType="begin">
          <w:ffData>
            <w:name w:val="Text20"/>
            <w:enabled/>
            <w:calcOnExit w:val="0"/>
            <w:textInput>
              <w:default w:val="Schulkenntnisse"/>
            </w:textInput>
          </w:ffData>
        </w:fldChar>
      </w:r>
      <w:bookmarkStart w:id="16" w:name="Text20"/>
      <w:r>
        <w:rPr>
          <w:rFonts w:asciiTheme="majorHAnsi" w:hAnsiTheme="majorHAnsi" w:cstheme="majorHAnsi"/>
          <w:lang w:val="de-CH"/>
        </w:rPr>
        <w:instrText xml:space="preserve"> FORMTEXT </w:instrText>
      </w:r>
      <w:r>
        <w:rPr>
          <w:rFonts w:asciiTheme="majorHAnsi" w:hAnsiTheme="majorHAnsi" w:cstheme="majorHAnsi"/>
          <w:lang w:val="de-CH"/>
        </w:rPr>
      </w:r>
      <w:r>
        <w:rPr>
          <w:rFonts w:asciiTheme="majorHAnsi" w:hAnsiTheme="majorHAnsi" w:cstheme="majorHAnsi"/>
          <w:lang w:val="de-CH"/>
        </w:rPr>
        <w:fldChar w:fldCharType="separate"/>
      </w:r>
      <w:r>
        <w:rPr>
          <w:rFonts w:asciiTheme="majorHAnsi" w:hAnsiTheme="majorHAnsi" w:cstheme="majorHAnsi"/>
          <w:noProof/>
          <w:lang w:val="de-CH"/>
        </w:rPr>
        <w:t>Schulkenntnisse</w:t>
      </w:r>
      <w:r>
        <w:rPr>
          <w:rFonts w:asciiTheme="majorHAnsi" w:hAnsiTheme="majorHAnsi" w:cstheme="majorHAnsi"/>
          <w:lang w:val="de-CH"/>
        </w:rPr>
        <w:fldChar w:fldCharType="end"/>
      </w:r>
      <w:bookmarkEnd w:id="16"/>
    </w:p>
    <w:p w14:paraId="5D4F18BD" w14:textId="1AA37ADB" w:rsidR="00D973EF" w:rsidRDefault="005243A3" w:rsidP="005243A3">
      <w:pPr>
        <w:spacing w:after="60" w:line="240" w:lineRule="auto"/>
        <w:rPr>
          <w:rFonts w:asciiTheme="majorHAnsi" w:hAnsiTheme="majorHAnsi" w:cstheme="majorHAnsi"/>
          <w:lang w:val="de-CH"/>
        </w:rPr>
      </w:pPr>
      <w:r>
        <w:rPr>
          <w:rFonts w:asciiTheme="majorHAnsi" w:hAnsiTheme="majorHAnsi" w:cstheme="majorHAnsi"/>
          <w:lang w:val="de-CH"/>
        </w:rPr>
        <w:fldChar w:fldCharType="begin">
          <w:ffData>
            <w:name w:val="Text18"/>
            <w:enabled/>
            <w:calcOnExit w:val="0"/>
            <w:textInput>
              <w:default w:val="Französisch"/>
            </w:textInput>
          </w:ffData>
        </w:fldChar>
      </w:r>
      <w:bookmarkStart w:id="17" w:name="Text18"/>
      <w:r>
        <w:rPr>
          <w:rFonts w:asciiTheme="majorHAnsi" w:hAnsiTheme="majorHAnsi" w:cstheme="majorHAnsi"/>
          <w:lang w:val="de-CH"/>
        </w:rPr>
        <w:instrText xml:space="preserve"> FORMTEXT </w:instrText>
      </w:r>
      <w:r>
        <w:rPr>
          <w:rFonts w:asciiTheme="majorHAnsi" w:hAnsiTheme="majorHAnsi" w:cstheme="majorHAnsi"/>
          <w:lang w:val="de-CH"/>
        </w:rPr>
      </w:r>
      <w:r>
        <w:rPr>
          <w:rFonts w:asciiTheme="majorHAnsi" w:hAnsiTheme="majorHAnsi" w:cstheme="majorHAnsi"/>
          <w:lang w:val="de-CH"/>
        </w:rPr>
        <w:fldChar w:fldCharType="separate"/>
      </w:r>
      <w:r>
        <w:rPr>
          <w:rFonts w:asciiTheme="majorHAnsi" w:hAnsiTheme="majorHAnsi" w:cstheme="majorHAnsi"/>
          <w:noProof/>
          <w:lang w:val="de-CH"/>
        </w:rPr>
        <w:t>Französisch</w:t>
      </w:r>
      <w:r>
        <w:rPr>
          <w:rFonts w:asciiTheme="majorHAnsi" w:hAnsiTheme="majorHAnsi" w:cstheme="majorHAnsi"/>
          <w:lang w:val="de-CH"/>
        </w:rPr>
        <w:fldChar w:fldCharType="end"/>
      </w:r>
      <w:bookmarkEnd w:id="17"/>
      <w:r w:rsidR="00D973EF" w:rsidRPr="00B62DB7">
        <w:rPr>
          <w:rFonts w:asciiTheme="majorHAnsi" w:hAnsiTheme="majorHAnsi" w:cstheme="majorHAnsi"/>
          <w:lang w:val="de-CH"/>
        </w:rPr>
        <w:tab/>
      </w:r>
      <w:r w:rsidR="003C0F95" w:rsidRPr="00B62DB7">
        <w:rPr>
          <w:rFonts w:asciiTheme="majorHAnsi" w:hAnsiTheme="majorHAnsi" w:cstheme="majorHAnsi"/>
          <w:lang w:val="de-CH"/>
        </w:rPr>
        <w:tab/>
      </w:r>
      <w:r>
        <w:rPr>
          <w:rFonts w:asciiTheme="majorHAnsi" w:hAnsiTheme="majorHAnsi" w:cstheme="majorHAnsi"/>
          <w:lang w:val="de-CH"/>
        </w:rPr>
        <w:tab/>
      </w:r>
      <w:r>
        <w:rPr>
          <w:rFonts w:asciiTheme="majorHAnsi" w:hAnsiTheme="majorHAnsi" w:cstheme="majorHAnsi"/>
          <w:lang w:val="de-CH"/>
        </w:rPr>
        <w:fldChar w:fldCharType="begin">
          <w:ffData>
            <w:name w:val="Text21"/>
            <w:enabled/>
            <w:calcOnExit w:val="0"/>
            <w:textInput>
              <w:default w:val="Schulkenntnisse"/>
            </w:textInput>
          </w:ffData>
        </w:fldChar>
      </w:r>
      <w:bookmarkStart w:id="18" w:name="Text21"/>
      <w:r>
        <w:rPr>
          <w:rFonts w:asciiTheme="majorHAnsi" w:hAnsiTheme="majorHAnsi" w:cstheme="majorHAnsi"/>
          <w:lang w:val="de-CH"/>
        </w:rPr>
        <w:instrText xml:space="preserve"> FORMTEXT </w:instrText>
      </w:r>
      <w:r>
        <w:rPr>
          <w:rFonts w:asciiTheme="majorHAnsi" w:hAnsiTheme="majorHAnsi" w:cstheme="majorHAnsi"/>
          <w:lang w:val="de-CH"/>
        </w:rPr>
      </w:r>
      <w:r>
        <w:rPr>
          <w:rFonts w:asciiTheme="majorHAnsi" w:hAnsiTheme="majorHAnsi" w:cstheme="majorHAnsi"/>
          <w:lang w:val="de-CH"/>
        </w:rPr>
        <w:fldChar w:fldCharType="separate"/>
      </w:r>
      <w:r>
        <w:rPr>
          <w:rFonts w:asciiTheme="majorHAnsi" w:hAnsiTheme="majorHAnsi" w:cstheme="majorHAnsi"/>
          <w:noProof/>
          <w:lang w:val="de-CH"/>
        </w:rPr>
        <w:t>Schulkenntnisse</w:t>
      </w:r>
      <w:r>
        <w:rPr>
          <w:rFonts w:asciiTheme="majorHAnsi" w:hAnsiTheme="majorHAnsi" w:cstheme="majorHAnsi"/>
          <w:lang w:val="de-CH"/>
        </w:rPr>
        <w:fldChar w:fldCharType="end"/>
      </w:r>
      <w:bookmarkEnd w:id="18"/>
    </w:p>
    <w:p w14:paraId="0CACD264" w14:textId="707420CD" w:rsidR="006A0B5C" w:rsidRPr="00B62DB7" w:rsidRDefault="006A0B5C" w:rsidP="005243A3">
      <w:pPr>
        <w:spacing w:after="60" w:line="240" w:lineRule="auto"/>
        <w:rPr>
          <w:rFonts w:asciiTheme="majorHAnsi" w:hAnsiTheme="majorHAnsi" w:cstheme="majorHAnsi"/>
          <w:lang w:val="de-CH"/>
        </w:rPr>
      </w:pPr>
      <w:r>
        <w:rPr>
          <w:rFonts w:asciiTheme="majorHAnsi" w:hAnsiTheme="majorHAnsi" w:cstheme="majorHAnsi"/>
          <w:lang w:val="de-CH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9" w:name="Text34"/>
      <w:r>
        <w:rPr>
          <w:rFonts w:asciiTheme="majorHAnsi" w:hAnsiTheme="majorHAnsi" w:cstheme="majorHAnsi"/>
          <w:lang w:val="de-CH"/>
        </w:rPr>
        <w:instrText xml:space="preserve"> FORMTEXT </w:instrText>
      </w:r>
      <w:r>
        <w:rPr>
          <w:rFonts w:asciiTheme="majorHAnsi" w:hAnsiTheme="majorHAnsi" w:cstheme="majorHAnsi"/>
          <w:lang w:val="de-CH"/>
        </w:rPr>
      </w:r>
      <w:r>
        <w:rPr>
          <w:rFonts w:asciiTheme="majorHAnsi" w:hAnsiTheme="majorHAnsi" w:cstheme="majorHAnsi"/>
          <w:lang w:val="de-CH"/>
        </w:rPr>
        <w:fldChar w:fldCharType="separate"/>
      </w:r>
      <w:r>
        <w:rPr>
          <w:rFonts w:asciiTheme="majorHAnsi" w:hAnsiTheme="majorHAnsi" w:cstheme="majorHAnsi"/>
          <w:noProof/>
          <w:lang w:val="de-CH"/>
        </w:rPr>
        <w:t> </w:t>
      </w:r>
      <w:r>
        <w:rPr>
          <w:rFonts w:asciiTheme="majorHAnsi" w:hAnsiTheme="majorHAnsi" w:cstheme="majorHAnsi"/>
          <w:noProof/>
          <w:lang w:val="de-CH"/>
        </w:rPr>
        <w:t> </w:t>
      </w:r>
      <w:r>
        <w:rPr>
          <w:rFonts w:asciiTheme="majorHAnsi" w:hAnsiTheme="majorHAnsi" w:cstheme="majorHAnsi"/>
          <w:noProof/>
          <w:lang w:val="de-CH"/>
        </w:rPr>
        <w:t> </w:t>
      </w:r>
      <w:r>
        <w:rPr>
          <w:rFonts w:asciiTheme="majorHAnsi" w:hAnsiTheme="majorHAnsi" w:cstheme="majorHAnsi"/>
          <w:noProof/>
          <w:lang w:val="de-CH"/>
        </w:rPr>
        <w:t> </w:t>
      </w:r>
      <w:r>
        <w:rPr>
          <w:rFonts w:asciiTheme="majorHAnsi" w:hAnsiTheme="majorHAnsi" w:cstheme="majorHAnsi"/>
          <w:noProof/>
          <w:lang w:val="de-CH"/>
        </w:rPr>
        <w:t> </w:t>
      </w:r>
      <w:r>
        <w:rPr>
          <w:rFonts w:asciiTheme="majorHAnsi" w:hAnsiTheme="majorHAnsi" w:cstheme="majorHAnsi"/>
          <w:lang w:val="de-CH"/>
        </w:rPr>
        <w:fldChar w:fldCharType="end"/>
      </w:r>
      <w:bookmarkEnd w:id="19"/>
    </w:p>
    <w:p w14:paraId="3E74FA3B" w14:textId="279FC50B" w:rsidR="00D973EF" w:rsidRPr="00B62DB7" w:rsidRDefault="0059079A" w:rsidP="00D973E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B62DB7">
        <w:rPr>
          <w:rFonts w:asciiTheme="majorHAnsi" w:hAnsiTheme="majorHAnsi" w:cstheme="majorHAnsi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717FE60" wp14:editId="3A6BB803">
                <wp:simplePos x="0" y="0"/>
                <wp:positionH relativeFrom="leftMargin">
                  <wp:posOffset>-125435</wp:posOffset>
                </wp:positionH>
                <wp:positionV relativeFrom="paragraph">
                  <wp:posOffset>232860</wp:posOffset>
                </wp:positionV>
                <wp:extent cx="925200" cy="126000"/>
                <wp:effectExtent l="0" t="0" r="27305" b="26670"/>
                <wp:wrapNone/>
                <wp:docPr id="16" name="Rechtec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200" cy="1260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230A1" id="Rechteck 16" o:spid="_x0000_s1026" style="position:absolute;margin-left:-9.9pt;margin-top:18.35pt;width:72.85pt;height:9.9pt;z-index:2516638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" fillcolor="#ed7d31 [3205]" strokecolor="#f4b083 [1941]">
                <w10:wrap anchorx="margin"/>
              </v:rect>
            </w:pict>
          </mc:Fallback>
        </mc:AlternateContent>
      </w:r>
    </w:p>
    <w:p w14:paraId="517742AB" w14:textId="022D86FA" w:rsidR="00B62DB7" w:rsidRPr="0059079A" w:rsidRDefault="00D973EF" w:rsidP="00EC0223">
      <w:pPr>
        <w:spacing w:after="0"/>
        <w:rPr>
          <w:rFonts w:asciiTheme="majorHAnsi" w:hAnsiTheme="majorHAnsi" w:cstheme="majorHAnsi"/>
          <w:sz w:val="26"/>
          <w:szCs w:val="26"/>
        </w:rPr>
      </w:pPr>
      <w:r w:rsidRPr="0059079A">
        <w:rPr>
          <w:rFonts w:asciiTheme="majorHAnsi" w:hAnsiTheme="majorHAnsi" w:cstheme="majorHAnsi"/>
          <w:color w:val="ED7D31" w:themeColor="accent2"/>
          <w:sz w:val="26"/>
          <w:szCs w:val="26"/>
        </w:rPr>
        <w:t>H</w:t>
      </w:r>
      <w:r w:rsidR="00F07F49" w:rsidRPr="0059079A">
        <w:rPr>
          <w:rFonts w:asciiTheme="majorHAnsi" w:hAnsiTheme="majorHAnsi" w:cstheme="majorHAnsi"/>
          <w:color w:val="ED7D31" w:themeColor="accent2"/>
          <w:sz w:val="26"/>
          <w:szCs w:val="26"/>
        </w:rPr>
        <w:t>obbys</w:t>
      </w:r>
      <w:r w:rsidRPr="0059079A">
        <w:rPr>
          <w:rFonts w:asciiTheme="majorHAnsi" w:hAnsiTheme="majorHAnsi" w:cstheme="majorHAnsi"/>
          <w:color w:val="ED7D31" w:themeColor="accent2"/>
          <w:sz w:val="26"/>
          <w:szCs w:val="26"/>
        </w:rPr>
        <w:t xml:space="preserve"> &amp; I</w:t>
      </w:r>
      <w:r w:rsidR="00F07F49" w:rsidRPr="0059079A">
        <w:rPr>
          <w:rFonts w:asciiTheme="majorHAnsi" w:hAnsiTheme="majorHAnsi" w:cstheme="majorHAnsi"/>
          <w:color w:val="ED7D31" w:themeColor="accent2"/>
          <w:sz w:val="26"/>
          <w:szCs w:val="26"/>
        </w:rPr>
        <w:t>nteressen</w:t>
      </w:r>
      <w:r w:rsidR="00EC0223" w:rsidRPr="0059079A">
        <w:rPr>
          <w:rFonts w:asciiTheme="majorHAnsi" w:hAnsiTheme="majorHAnsi" w:cstheme="majorHAnsi"/>
          <w:sz w:val="26"/>
          <w:szCs w:val="26"/>
        </w:rPr>
        <w:tab/>
      </w:r>
    </w:p>
    <w:p w14:paraId="202C1248" w14:textId="77777777" w:rsidR="00B62DB7" w:rsidRPr="00B62DB7" w:rsidRDefault="00B62DB7" w:rsidP="00EC0223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62E9E57B" w14:textId="30CF70A7" w:rsidR="00426E9F" w:rsidRPr="00B62DB7" w:rsidRDefault="005243A3" w:rsidP="00EC0223">
      <w:pPr>
        <w:spacing w:after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fldChar w:fldCharType="begin">
          <w:ffData>
            <w:name w:val="Text22"/>
            <w:enabled/>
            <w:calcOnExit w:val="0"/>
            <w:textInput>
              <w:default w:val="Sport, Wandern, Kochen"/>
            </w:textInput>
          </w:ffData>
        </w:fldChar>
      </w:r>
      <w:bookmarkStart w:id="20" w:name="Text22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Sport, Wandern, Kochen</w:t>
      </w:r>
      <w:r>
        <w:rPr>
          <w:rFonts w:asciiTheme="majorHAnsi" w:hAnsiTheme="majorHAnsi" w:cstheme="majorHAnsi"/>
        </w:rPr>
        <w:fldChar w:fldCharType="end"/>
      </w:r>
      <w:bookmarkEnd w:id="20"/>
    </w:p>
    <w:p w14:paraId="4C744881" w14:textId="3A628554" w:rsidR="00300827" w:rsidRPr="00B62DB7" w:rsidRDefault="0059079A" w:rsidP="00D973EF">
      <w:pPr>
        <w:spacing w:after="0" w:line="240" w:lineRule="auto"/>
        <w:rPr>
          <w:rFonts w:asciiTheme="majorHAnsi" w:hAnsiTheme="majorHAnsi" w:cstheme="majorHAnsi"/>
        </w:rPr>
      </w:pPr>
      <w:r w:rsidRPr="00B62DB7">
        <w:rPr>
          <w:rFonts w:asciiTheme="majorHAnsi" w:hAnsiTheme="majorHAnsi" w:cstheme="majorHAnsi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88B8C0F" wp14:editId="2FE33088">
                <wp:simplePos x="0" y="0"/>
                <wp:positionH relativeFrom="page">
                  <wp:align>left</wp:align>
                </wp:positionH>
                <wp:positionV relativeFrom="paragraph">
                  <wp:posOffset>228200</wp:posOffset>
                </wp:positionV>
                <wp:extent cx="800735" cy="116840"/>
                <wp:effectExtent l="0" t="0" r="18415" b="16510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735" cy="11684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6594B" id="Rechteck 8" o:spid="_x0000_s1026" style="position:absolute;margin-left:0;margin-top:17.95pt;width:63.05pt;height:9.2pt;z-index:2516679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" fillcolor="#ed7d31 [3205]" strokecolor="#f4b083 [1941]">
                <w10:wrap anchorx="page"/>
              </v:rect>
            </w:pict>
          </mc:Fallback>
        </mc:AlternateContent>
      </w:r>
    </w:p>
    <w:p w14:paraId="47F661CE" w14:textId="1F73D942" w:rsidR="00300827" w:rsidRPr="0059079A" w:rsidRDefault="00300827" w:rsidP="00300827">
      <w:pPr>
        <w:spacing w:after="0"/>
        <w:rPr>
          <w:rFonts w:asciiTheme="majorHAnsi" w:hAnsiTheme="majorHAnsi" w:cstheme="majorHAnsi"/>
          <w:color w:val="ED7D31" w:themeColor="accent2"/>
          <w:sz w:val="26"/>
          <w:szCs w:val="26"/>
        </w:rPr>
      </w:pPr>
      <w:r w:rsidRPr="0059079A">
        <w:rPr>
          <w:rFonts w:asciiTheme="majorHAnsi" w:hAnsiTheme="majorHAnsi" w:cstheme="majorHAnsi"/>
          <w:color w:val="ED7D31" w:themeColor="accent2"/>
          <w:sz w:val="26"/>
          <w:szCs w:val="26"/>
        </w:rPr>
        <w:t>Referenzen</w:t>
      </w:r>
    </w:p>
    <w:p w14:paraId="40C02129" w14:textId="77777777" w:rsidR="003C1F0B" w:rsidRPr="00B62DB7" w:rsidRDefault="003C1F0B" w:rsidP="00300827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2BE9147A" w14:textId="2B7FE9CE" w:rsidR="00EC0223" w:rsidRPr="00B62DB7" w:rsidRDefault="005243A3" w:rsidP="003C1F0B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</w:rPr>
        <w:fldChar w:fldCharType="begin">
          <w:ffData>
            <w:name w:val="Text24"/>
            <w:enabled/>
            <w:calcOnExit w:val="0"/>
            <w:textInput>
              <w:default w:val="Klassenlehrer"/>
            </w:textInput>
          </w:ffData>
        </w:fldChar>
      </w:r>
      <w:bookmarkStart w:id="21" w:name="Text24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Klassenlehrer</w:t>
      </w:r>
      <w:r>
        <w:rPr>
          <w:rFonts w:asciiTheme="majorHAnsi" w:hAnsiTheme="majorHAnsi" w:cstheme="majorHAnsi"/>
        </w:rPr>
        <w:fldChar w:fldCharType="end"/>
      </w:r>
      <w:bookmarkEnd w:id="21"/>
      <w:r w:rsidR="00EC0223" w:rsidRPr="00B62DB7">
        <w:rPr>
          <w:rFonts w:asciiTheme="majorHAnsi" w:hAnsiTheme="majorHAnsi" w:cstheme="majorHAnsi"/>
        </w:rPr>
        <w:tab/>
      </w:r>
      <w:r w:rsidR="00EC0223" w:rsidRPr="00B62DB7">
        <w:rPr>
          <w:rFonts w:asciiTheme="majorHAnsi" w:hAnsiTheme="majorHAnsi" w:cstheme="majorHAnsi"/>
        </w:rPr>
        <w:tab/>
      </w:r>
      <w:r w:rsidR="00B62DB7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fldChar w:fldCharType="begin">
          <w:ffData>
            <w:name w:val="Text23"/>
            <w:enabled/>
            <w:calcOnExit w:val="0"/>
            <w:textInput>
              <w:default w:val="Peter Müller"/>
            </w:textInput>
          </w:ffData>
        </w:fldChar>
      </w:r>
      <w:bookmarkStart w:id="22" w:name="Text23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Peter Müller</w:t>
      </w:r>
      <w:r>
        <w:rPr>
          <w:rFonts w:asciiTheme="majorHAnsi" w:hAnsiTheme="majorHAnsi" w:cstheme="majorHAnsi"/>
        </w:rPr>
        <w:fldChar w:fldCharType="end"/>
      </w:r>
      <w:bookmarkEnd w:id="22"/>
    </w:p>
    <w:p w14:paraId="316E8635" w14:textId="4440E3E8" w:rsidR="00EC0223" w:rsidRPr="00B62DB7" w:rsidRDefault="00EC0223" w:rsidP="003C1F0B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  <w:r w:rsidRPr="00B62DB7">
        <w:rPr>
          <w:rFonts w:asciiTheme="majorHAnsi" w:hAnsiTheme="majorHAnsi" w:cstheme="majorHAnsi"/>
          <w:color w:val="000000" w:themeColor="text1"/>
        </w:rPr>
        <w:tab/>
      </w:r>
      <w:r w:rsidRPr="00B62DB7">
        <w:rPr>
          <w:rFonts w:asciiTheme="majorHAnsi" w:hAnsiTheme="majorHAnsi" w:cstheme="majorHAnsi"/>
          <w:color w:val="000000" w:themeColor="text1"/>
        </w:rPr>
        <w:tab/>
      </w:r>
      <w:r w:rsidRPr="00B62DB7">
        <w:rPr>
          <w:rFonts w:asciiTheme="majorHAnsi" w:hAnsiTheme="majorHAnsi" w:cstheme="majorHAnsi"/>
          <w:color w:val="000000" w:themeColor="text1"/>
        </w:rPr>
        <w:tab/>
      </w:r>
      <w:r w:rsidRPr="00B62DB7">
        <w:rPr>
          <w:rFonts w:asciiTheme="majorHAnsi" w:hAnsiTheme="majorHAnsi" w:cstheme="majorHAnsi"/>
          <w:color w:val="000000" w:themeColor="text1"/>
        </w:rPr>
        <w:tab/>
      </w:r>
      <w:r w:rsidR="005243A3">
        <w:rPr>
          <w:rFonts w:asciiTheme="majorHAnsi" w:hAnsiTheme="majorHAnsi" w:cstheme="majorHAnsi"/>
          <w:color w:val="000000" w:themeColor="text1"/>
        </w:rPr>
        <w:fldChar w:fldCharType="begin">
          <w:ffData>
            <w:name w:val="Text26"/>
            <w:enabled/>
            <w:calcOnExit w:val="0"/>
            <w:textInput>
              <w:default w:val="peter.mueller@schulen.zuerich.ch"/>
            </w:textInput>
          </w:ffData>
        </w:fldChar>
      </w:r>
      <w:bookmarkStart w:id="23" w:name="Text26"/>
      <w:r w:rsidR="005243A3">
        <w:rPr>
          <w:rFonts w:asciiTheme="majorHAnsi" w:hAnsiTheme="majorHAnsi" w:cstheme="majorHAnsi"/>
          <w:color w:val="000000" w:themeColor="text1"/>
        </w:rPr>
        <w:instrText xml:space="preserve"> FORMTEXT </w:instrText>
      </w:r>
      <w:r w:rsidR="005243A3">
        <w:rPr>
          <w:rFonts w:asciiTheme="majorHAnsi" w:hAnsiTheme="majorHAnsi" w:cstheme="majorHAnsi"/>
          <w:color w:val="000000" w:themeColor="text1"/>
        </w:rPr>
      </w:r>
      <w:r w:rsidR="005243A3">
        <w:rPr>
          <w:rFonts w:asciiTheme="majorHAnsi" w:hAnsiTheme="majorHAnsi" w:cstheme="majorHAnsi"/>
          <w:color w:val="000000" w:themeColor="text1"/>
        </w:rPr>
        <w:fldChar w:fldCharType="separate"/>
      </w:r>
      <w:r w:rsidR="005243A3">
        <w:rPr>
          <w:rFonts w:asciiTheme="majorHAnsi" w:hAnsiTheme="majorHAnsi" w:cstheme="majorHAnsi"/>
          <w:noProof/>
          <w:color w:val="000000" w:themeColor="text1"/>
        </w:rPr>
        <w:t>peter.mueller@schulen.zuerich.ch</w:t>
      </w:r>
      <w:r w:rsidR="005243A3">
        <w:rPr>
          <w:rFonts w:asciiTheme="majorHAnsi" w:hAnsiTheme="majorHAnsi" w:cstheme="majorHAnsi"/>
          <w:color w:val="000000" w:themeColor="text1"/>
        </w:rPr>
        <w:fldChar w:fldCharType="end"/>
      </w:r>
      <w:bookmarkEnd w:id="23"/>
      <w:r w:rsidR="005243A3" w:rsidRPr="00B62DB7">
        <w:rPr>
          <w:rFonts w:asciiTheme="majorHAnsi" w:hAnsiTheme="majorHAnsi" w:cstheme="majorHAnsi"/>
          <w:color w:val="000000" w:themeColor="text1"/>
        </w:rPr>
        <w:t xml:space="preserve"> </w:t>
      </w:r>
    </w:p>
    <w:p w14:paraId="2EFA7C68" w14:textId="4A898D3C" w:rsidR="003C1F0B" w:rsidRPr="00B62DB7" w:rsidRDefault="003C1F0B" w:rsidP="003C1F0B">
      <w:pPr>
        <w:spacing w:after="0" w:line="240" w:lineRule="auto"/>
        <w:rPr>
          <w:rFonts w:asciiTheme="majorHAnsi" w:hAnsiTheme="majorHAnsi" w:cstheme="majorHAnsi"/>
        </w:rPr>
      </w:pPr>
      <w:r w:rsidRPr="00B62DB7">
        <w:rPr>
          <w:rFonts w:asciiTheme="majorHAnsi" w:hAnsiTheme="majorHAnsi" w:cstheme="majorHAnsi"/>
        </w:rPr>
        <w:tab/>
      </w:r>
      <w:r w:rsidRPr="00B62DB7">
        <w:rPr>
          <w:rFonts w:asciiTheme="majorHAnsi" w:hAnsiTheme="majorHAnsi" w:cstheme="majorHAnsi"/>
        </w:rPr>
        <w:tab/>
      </w:r>
      <w:r w:rsidRPr="00B62DB7">
        <w:rPr>
          <w:rFonts w:asciiTheme="majorHAnsi" w:hAnsiTheme="majorHAnsi" w:cstheme="majorHAnsi"/>
        </w:rPr>
        <w:tab/>
      </w:r>
      <w:r w:rsidRPr="00B62DB7">
        <w:rPr>
          <w:rFonts w:asciiTheme="majorHAnsi" w:hAnsiTheme="majorHAnsi" w:cstheme="majorHAnsi"/>
        </w:rPr>
        <w:tab/>
      </w:r>
      <w:r w:rsidR="005243A3">
        <w:rPr>
          <w:rFonts w:asciiTheme="majorHAnsi" w:hAnsiTheme="majorHAnsi" w:cstheme="majorHAnsi"/>
        </w:rPr>
        <w:fldChar w:fldCharType="begin">
          <w:ffData>
            <w:name w:val="Text27"/>
            <w:enabled/>
            <w:calcOnExit w:val="0"/>
            <w:textInput>
              <w:default w:val="079 466 66 66"/>
            </w:textInput>
          </w:ffData>
        </w:fldChar>
      </w:r>
      <w:bookmarkStart w:id="24" w:name="Text27"/>
      <w:r w:rsidR="005243A3">
        <w:rPr>
          <w:rFonts w:asciiTheme="majorHAnsi" w:hAnsiTheme="majorHAnsi" w:cstheme="majorHAnsi"/>
        </w:rPr>
        <w:instrText xml:space="preserve"> FORMTEXT </w:instrText>
      </w:r>
      <w:r w:rsidR="005243A3">
        <w:rPr>
          <w:rFonts w:asciiTheme="majorHAnsi" w:hAnsiTheme="majorHAnsi" w:cstheme="majorHAnsi"/>
        </w:rPr>
      </w:r>
      <w:r w:rsidR="005243A3">
        <w:rPr>
          <w:rFonts w:asciiTheme="majorHAnsi" w:hAnsiTheme="majorHAnsi" w:cstheme="majorHAnsi"/>
        </w:rPr>
        <w:fldChar w:fldCharType="separate"/>
      </w:r>
      <w:r w:rsidR="005243A3">
        <w:rPr>
          <w:rFonts w:asciiTheme="majorHAnsi" w:hAnsiTheme="majorHAnsi" w:cstheme="majorHAnsi"/>
          <w:noProof/>
        </w:rPr>
        <w:t>079 466 66 66</w:t>
      </w:r>
      <w:r w:rsidR="005243A3">
        <w:rPr>
          <w:rFonts w:asciiTheme="majorHAnsi" w:hAnsiTheme="majorHAnsi" w:cstheme="majorHAnsi"/>
        </w:rPr>
        <w:fldChar w:fldCharType="end"/>
      </w:r>
      <w:bookmarkEnd w:id="24"/>
    </w:p>
    <w:p w14:paraId="12D81F71" w14:textId="77777777" w:rsidR="003C1F0B" w:rsidRPr="00B62DB7" w:rsidRDefault="003C1F0B" w:rsidP="003C1F0B">
      <w:pPr>
        <w:spacing w:after="0" w:line="240" w:lineRule="auto"/>
        <w:rPr>
          <w:rFonts w:asciiTheme="majorHAnsi" w:hAnsiTheme="majorHAnsi" w:cstheme="majorHAnsi"/>
        </w:rPr>
      </w:pPr>
    </w:p>
    <w:p w14:paraId="4C7BA13B" w14:textId="5AD9127B" w:rsidR="003C1F0B" w:rsidRPr="00B62DB7" w:rsidRDefault="005243A3" w:rsidP="003C1F0B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Text25"/>
            <w:enabled/>
            <w:calcOnExit w:val="0"/>
            <w:textInput>
              <w:default w:val="Deutschlehrerin"/>
            </w:textInput>
          </w:ffData>
        </w:fldChar>
      </w:r>
      <w:bookmarkStart w:id="25" w:name="Text25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Deutschlehrerin</w:t>
      </w:r>
      <w:r>
        <w:rPr>
          <w:rFonts w:asciiTheme="majorHAnsi" w:hAnsiTheme="majorHAnsi" w:cstheme="majorHAnsi"/>
        </w:rPr>
        <w:fldChar w:fldCharType="end"/>
      </w:r>
      <w:bookmarkEnd w:id="25"/>
      <w:r w:rsidR="003C1F0B" w:rsidRPr="00B62DB7">
        <w:rPr>
          <w:rFonts w:asciiTheme="majorHAnsi" w:hAnsiTheme="majorHAnsi" w:cstheme="majorHAnsi"/>
        </w:rPr>
        <w:tab/>
      </w:r>
      <w:r w:rsidR="003C1F0B" w:rsidRPr="00B62DB7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fldChar w:fldCharType="begin">
          <w:ffData>
            <w:name w:val="Text28"/>
            <w:enabled/>
            <w:calcOnExit w:val="0"/>
            <w:textInput>
              <w:default w:val="Priska Matt"/>
            </w:textInput>
          </w:ffData>
        </w:fldChar>
      </w:r>
      <w:bookmarkStart w:id="26" w:name="Text28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Priska Matt</w:t>
      </w:r>
      <w:r>
        <w:rPr>
          <w:rFonts w:asciiTheme="majorHAnsi" w:hAnsiTheme="majorHAnsi" w:cstheme="majorHAnsi"/>
        </w:rPr>
        <w:fldChar w:fldCharType="end"/>
      </w:r>
      <w:bookmarkEnd w:id="26"/>
    </w:p>
    <w:p w14:paraId="1AB20BB7" w14:textId="4DCAA587" w:rsidR="003C1F0B" w:rsidRPr="00B62DB7" w:rsidRDefault="003C1F0B" w:rsidP="003C1F0B">
      <w:pPr>
        <w:spacing w:after="0" w:line="240" w:lineRule="auto"/>
        <w:rPr>
          <w:rFonts w:asciiTheme="majorHAnsi" w:hAnsiTheme="majorHAnsi" w:cstheme="majorHAnsi"/>
        </w:rPr>
      </w:pPr>
      <w:r w:rsidRPr="00B62DB7">
        <w:rPr>
          <w:rFonts w:asciiTheme="majorHAnsi" w:hAnsiTheme="majorHAnsi" w:cstheme="majorHAnsi"/>
        </w:rPr>
        <w:tab/>
      </w:r>
      <w:r w:rsidRPr="00B62DB7">
        <w:rPr>
          <w:rFonts w:asciiTheme="majorHAnsi" w:hAnsiTheme="majorHAnsi" w:cstheme="majorHAnsi"/>
        </w:rPr>
        <w:tab/>
      </w:r>
      <w:r w:rsidRPr="00B62DB7">
        <w:rPr>
          <w:rFonts w:asciiTheme="majorHAnsi" w:hAnsiTheme="majorHAnsi" w:cstheme="majorHAnsi"/>
        </w:rPr>
        <w:tab/>
      </w:r>
      <w:r w:rsidRPr="00B62DB7">
        <w:rPr>
          <w:rFonts w:asciiTheme="majorHAnsi" w:hAnsiTheme="majorHAnsi" w:cstheme="majorHAnsi"/>
        </w:rPr>
        <w:tab/>
      </w:r>
      <w:r w:rsidR="005243A3">
        <w:rPr>
          <w:rFonts w:asciiTheme="majorHAnsi" w:hAnsiTheme="majorHAnsi" w:cstheme="majorHAnsi"/>
        </w:rPr>
        <w:fldChar w:fldCharType="begin">
          <w:ffData>
            <w:name w:val="Text29"/>
            <w:enabled/>
            <w:calcOnExit w:val="0"/>
            <w:textInput>
              <w:default w:val="priska.matt@schulen.zuerich.ch"/>
            </w:textInput>
          </w:ffData>
        </w:fldChar>
      </w:r>
      <w:bookmarkStart w:id="27" w:name="Text29"/>
      <w:r w:rsidR="005243A3">
        <w:rPr>
          <w:rFonts w:asciiTheme="majorHAnsi" w:hAnsiTheme="majorHAnsi" w:cstheme="majorHAnsi"/>
        </w:rPr>
        <w:instrText xml:space="preserve"> FORMTEXT </w:instrText>
      </w:r>
      <w:r w:rsidR="005243A3">
        <w:rPr>
          <w:rFonts w:asciiTheme="majorHAnsi" w:hAnsiTheme="majorHAnsi" w:cstheme="majorHAnsi"/>
        </w:rPr>
      </w:r>
      <w:r w:rsidR="005243A3">
        <w:rPr>
          <w:rFonts w:asciiTheme="majorHAnsi" w:hAnsiTheme="majorHAnsi" w:cstheme="majorHAnsi"/>
        </w:rPr>
        <w:fldChar w:fldCharType="separate"/>
      </w:r>
      <w:r w:rsidR="005243A3">
        <w:rPr>
          <w:rFonts w:asciiTheme="majorHAnsi" w:hAnsiTheme="majorHAnsi" w:cstheme="majorHAnsi"/>
          <w:noProof/>
        </w:rPr>
        <w:t>priska.matt@schulen.zuerich.ch</w:t>
      </w:r>
      <w:r w:rsidR="005243A3">
        <w:rPr>
          <w:rFonts w:asciiTheme="majorHAnsi" w:hAnsiTheme="majorHAnsi" w:cstheme="majorHAnsi"/>
        </w:rPr>
        <w:fldChar w:fldCharType="end"/>
      </w:r>
      <w:bookmarkEnd w:id="27"/>
      <w:r w:rsidR="005243A3" w:rsidRPr="00B62DB7">
        <w:rPr>
          <w:rFonts w:asciiTheme="majorHAnsi" w:hAnsiTheme="majorHAnsi" w:cstheme="majorHAnsi"/>
        </w:rPr>
        <w:t xml:space="preserve"> </w:t>
      </w:r>
    </w:p>
    <w:p w14:paraId="2157D12B" w14:textId="337FADCB" w:rsidR="00DD29A0" w:rsidRPr="005243A3" w:rsidRDefault="003C1F0B" w:rsidP="005243A3">
      <w:pPr>
        <w:spacing w:after="0" w:line="240" w:lineRule="auto"/>
        <w:rPr>
          <w:rFonts w:asciiTheme="majorHAnsi" w:hAnsiTheme="majorHAnsi" w:cstheme="majorHAnsi"/>
        </w:rPr>
      </w:pPr>
      <w:r w:rsidRPr="00B62DB7">
        <w:rPr>
          <w:rFonts w:asciiTheme="majorHAnsi" w:hAnsiTheme="majorHAnsi" w:cstheme="majorHAnsi"/>
        </w:rPr>
        <w:tab/>
      </w:r>
      <w:r w:rsidRPr="00B62DB7">
        <w:rPr>
          <w:rFonts w:asciiTheme="majorHAnsi" w:hAnsiTheme="majorHAnsi" w:cstheme="majorHAnsi"/>
        </w:rPr>
        <w:tab/>
      </w:r>
      <w:r w:rsidRPr="00B62DB7">
        <w:rPr>
          <w:rFonts w:asciiTheme="majorHAnsi" w:hAnsiTheme="majorHAnsi" w:cstheme="majorHAnsi"/>
        </w:rPr>
        <w:tab/>
      </w:r>
      <w:r w:rsidRPr="00B62DB7">
        <w:rPr>
          <w:rFonts w:asciiTheme="majorHAnsi" w:hAnsiTheme="majorHAnsi" w:cstheme="majorHAnsi"/>
        </w:rPr>
        <w:tab/>
      </w:r>
      <w:r w:rsidR="005243A3">
        <w:rPr>
          <w:rFonts w:asciiTheme="majorHAnsi" w:hAnsiTheme="majorHAnsi" w:cstheme="majorHAnsi"/>
        </w:rPr>
        <w:fldChar w:fldCharType="begin">
          <w:ffData>
            <w:name w:val="Text30"/>
            <w:enabled/>
            <w:calcOnExit w:val="0"/>
            <w:textInput>
              <w:default w:val="076 533 33 33"/>
            </w:textInput>
          </w:ffData>
        </w:fldChar>
      </w:r>
      <w:bookmarkStart w:id="28" w:name="Text30"/>
      <w:r w:rsidR="005243A3">
        <w:rPr>
          <w:rFonts w:asciiTheme="majorHAnsi" w:hAnsiTheme="majorHAnsi" w:cstheme="majorHAnsi"/>
        </w:rPr>
        <w:instrText xml:space="preserve"> FORMTEXT </w:instrText>
      </w:r>
      <w:r w:rsidR="005243A3">
        <w:rPr>
          <w:rFonts w:asciiTheme="majorHAnsi" w:hAnsiTheme="majorHAnsi" w:cstheme="majorHAnsi"/>
        </w:rPr>
      </w:r>
      <w:r w:rsidR="005243A3">
        <w:rPr>
          <w:rFonts w:asciiTheme="majorHAnsi" w:hAnsiTheme="majorHAnsi" w:cstheme="majorHAnsi"/>
        </w:rPr>
        <w:fldChar w:fldCharType="separate"/>
      </w:r>
      <w:r w:rsidR="005243A3">
        <w:rPr>
          <w:rFonts w:asciiTheme="majorHAnsi" w:hAnsiTheme="majorHAnsi" w:cstheme="majorHAnsi"/>
          <w:noProof/>
        </w:rPr>
        <w:t>076 533 33 33</w:t>
      </w:r>
      <w:r w:rsidR="005243A3">
        <w:rPr>
          <w:rFonts w:asciiTheme="majorHAnsi" w:hAnsiTheme="majorHAnsi" w:cstheme="majorHAnsi"/>
        </w:rPr>
        <w:fldChar w:fldCharType="end"/>
      </w:r>
      <w:bookmarkEnd w:id="28"/>
    </w:p>
    <w:sectPr w:rsidR="00DD29A0" w:rsidRPr="005243A3" w:rsidSect="002B614F">
      <w:headerReference w:type="default" r:id="rId10"/>
      <w:footerReference w:type="default" r:id="rId11"/>
      <w:pgSz w:w="11906" w:h="16838"/>
      <w:pgMar w:top="1301" w:right="1417" w:bottom="1016" w:left="1417" w:header="4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804AD" w14:textId="77777777" w:rsidR="005243A3" w:rsidRDefault="005243A3" w:rsidP="00B760E9">
      <w:pPr>
        <w:spacing w:after="0" w:line="240" w:lineRule="auto"/>
      </w:pPr>
      <w:r>
        <w:separator/>
      </w:r>
    </w:p>
  </w:endnote>
  <w:endnote w:type="continuationSeparator" w:id="0">
    <w:p w14:paraId="3B3815F9" w14:textId="77777777" w:rsidR="005243A3" w:rsidRDefault="005243A3" w:rsidP="00B76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ubai">
    <w:charset w:val="B2"/>
    <w:family w:val="swiss"/>
    <w:pitch w:val="variable"/>
    <w:sig w:usb0="8000206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5CEC3" w14:textId="2A5E7C54" w:rsidR="005243A3" w:rsidRPr="00DF57B2" w:rsidRDefault="005243A3" w:rsidP="00426E9F">
    <w:pPr>
      <w:pStyle w:val="Fuzeile"/>
      <w:jc w:val="right"/>
      <w:rPr>
        <w:rFonts w:ascii="Arial" w:hAnsi="Arial" w:cs="Arial"/>
        <w:color w:val="7F7F7F" w:themeColor="text1" w:themeTint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DB62B" w14:textId="77777777" w:rsidR="005243A3" w:rsidRDefault="005243A3" w:rsidP="00B760E9">
      <w:pPr>
        <w:spacing w:after="0" w:line="240" w:lineRule="auto"/>
      </w:pPr>
      <w:r>
        <w:separator/>
      </w:r>
    </w:p>
  </w:footnote>
  <w:footnote w:type="continuationSeparator" w:id="0">
    <w:p w14:paraId="4A94CAE6" w14:textId="77777777" w:rsidR="005243A3" w:rsidRDefault="005243A3" w:rsidP="00B76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9408A" w14:textId="582DC185" w:rsidR="00672380" w:rsidRDefault="00672380" w:rsidP="00672380">
    <w:pPr>
      <w:spacing w:after="0" w:line="240" w:lineRule="auto"/>
      <w:rPr>
        <w:rFonts w:asciiTheme="majorHAnsi" w:hAnsiTheme="majorHAnsi" w:cstheme="majorHAnsi"/>
        <w:b/>
        <w:bCs/>
        <w:color w:val="F2F2F2" w:themeColor="background1" w:themeShade="F2"/>
        <w:sz w:val="40"/>
        <w:szCs w:val="40"/>
      </w:rPr>
    </w:pPr>
    <w:r w:rsidRPr="00B62DB7">
      <w:rPr>
        <w:rFonts w:asciiTheme="majorHAnsi" w:hAnsiTheme="majorHAnsi" w:cstheme="majorHAnsi"/>
        <w:b/>
        <w:bCs/>
        <w:noProof/>
        <w:sz w:val="40"/>
        <w:szCs w:val="40"/>
        <w:lang w:val="de-CH" w:eastAsia="de-CH"/>
      </w:rPr>
      <mc:AlternateContent>
        <mc:Choice Requires="wps">
          <w:drawing>
            <wp:anchor distT="0" distB="0" distL="114300" distR="114300" simplePos="0" relativeHeight="251646464" behindDoc="1" locked="0" layoutInCell="1" allowOverlap="1" wp14:anchorId="4E78FEDA" wp14:editId="0A57C994">
              <wp:simplePos x="0" y="0"/>
              <wp:positionH relativeFrom="margin">
                <wp:posOffset>-957395</wp:posOffset>
              </wp:positionH>
              <wp:positionV relativeFrom="paragraph">
                <wp:posOffset>-316230</wp:posOffset>
              </wp:positionV>
              <wp:extent cx="7658100" cy="1339200"/>
              <wp:effectExtent l="0" t="0" r="19050" b="1397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13392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9525"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ABE9BD" id="Rechteck 1" o:spid="_x0000_s1026" style="position:absolute;margin-left:-75.4pt;margin-top:-24.9pt;width:603pt;height:105.45pt;z-index:-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" fillcolor="#ed7d31 [3205]" strokecolor="#f7caac [1301]">
              <w10:wrap anchorx="margin"/>
            </v:rect>
          </w:pict>
        </mc:Fallback>
      </mc:AlternateContent>
    </w:r>
  </w:p>
  <w:p w14:paraId="55FD6521" w14:textId="2EB7C71F" w:rsidR="005243A3" w:rsidRPr="0059079A" w:rsidRDefault="005243A3" w:rsidP="00672380">
    <w:pPr>
      <w:spacing w:after="0" w:line="240" w:lineRule="auto"/>
      <w:rPr>
        <w:rFonts w:asciiTheme="majorHAnsi" w:hAnsiTheme="majorHAnsi" w:cstheme="majorHAnsi"/>
        <w:bCs/>
        <w:color w:val="3B3838" w:themeColor="background2" w:themeShade="40"/>
      </w:rPr>
    </w:pPr>
    <w:r w:rsidRPr="00B62DB7">
      <w:rPr>
        <w:rFonts w:asciiTheme="majorHAnsi" w:hAnsiTheme="majorHAnsi" w:cstheme="majorHAnsi"/>
        <w:b/>
        <w:bCs/>
        <w:color w:val="F2F2F2" w:themeColor="background1" w:themeShade="F2"/>
        <w:sz w:val="40"/>
        <w:szCs w:val="40"/>
      </w:rPr>
      <w:t>PETRA MUSTERMANN</w:t>
    </w:r>
    <w:r w:rsidR="0059079A">
      <w:rPr>
        <w:rFonts w:asciiTheme="majorHAnsi" w:hAnsiTheme="majorHAnsi" w:cstheme="majorHAnsi"/>
        <w:b/>
        <w:bCs/>
        <w:color w:val="F2F2F2" w:themeColor="background1" w:themeShade="F2"/>
        <w:sz w:val="40"/>
        <w:szCs w:val="40"/>
      </w:rPr>
      <w:br/>
    </w:r>
    <w:r w:rsidR="0059079A" w:rsidRPr="0059079A">
      <w:rPr>
        <w:rFonts w:asciiTheme="majorHAnsi" w:hAnsiTheme="majorHAnsi" w:cstheme="majorHAnsi"/>
        <w:bCs/>
        <w:color w:val="3B3838" w:themeColor="background2" w:themeShade="40"/>
      </w:rPr>
      <w:t xml:space="preserve">Dorastrasse </w:t>
    </w:r>
    <w:r w:rsidR="0059079A">
      <w:rPr>
        <w:rFonts w:asciiTheme="majorHAnsi" w:hAnsiTheme="majorHAnsi" w:cstheme="majorHAnsi"/>
        <w:bCs/>
        <w:color w:val="3B3838" w:themeColor="background2" w:themeShade="40"/>
      </w:rPr>
      <w:t>12, 8044 Zürich, 077 777 77 77, petra.mustermann@hotmail.com</w:t>
    </w:r>
  </w:p>
  <w:p w14:paraId="751D7927" w14:textId="40720163" w:rsidR="005243A3" w:rsidRPr="00E83FD7" w:rsidRDefault="0059079A" w:rsidP="009329F1">
    <w:pPr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ABFFFD" wp14:editId="5DF17045">
              <wp:simplePos x="0" y="0"/>
              <wp:positionH relativeFrom="page">
                <wp:align>left</wp:align>
              </wp:positionH>
              <wp:positionV relativeFrom="paragraph">
                <wp:posOffset>239375</wp:posOffset>
              </wp:positionV>
              <wp:extent cx="7545600" cy="209020"/>
              <wp:effectExtent l="0" t="0" r="0" b="63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5600" cy="20902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90A3DD" id="Rechteck 3" o:spid="_x0000_s1026" style="position:absolute;margin-left:0;margin-top:18.85pt;width:594.15pt;height:16.45pt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" fillcolor="#f4b083 [1941]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52C60"/>
    <w:multiLevelType w:val="hybridMultilevel"/>
    <w:tmpl w:val="28580322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55057559"/>
    <w:multiLevelType w:val="hybridMultilevel"/>
    <w:tmpl w:val="00C00DBC"/>
    <w:lvl w:ilvl="0" w:tplc="FE62A6A8">
      <w:start w:val="1"/>
      <w:numFmt w:val="bullet"/>
      <w:lvlText w:val=""/>
      <w:lvlJc w:val="left"/>
      <w:pPr>
        <w:ind w:left="3799" w:hanging="25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e-DE" w:vendorID="64" w:dllVersion="131078" w:nlCheck="1" w:checkStyle="0"/>
  <w:activeWritingStyle w:appName="MSWord" w:lang="de-CH" w:vendorID="64" w:dllVersion="131078" w:nlCheck="1" w:checkStyle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E9"/>
    <w:rsid w:val="0000742F"/>
    <w:rsid w:val="000A2A23"/>
    <w:rsid w:val="000C2C33"/>
    <w:rsid w:val="000D16A4"/>
    <w:rsid w:val="00100762"/>
    <w:rsid w:val="001153C3"/>
    <w:rsid w:val="0012117A"/>
    <w:rsid w:val="001220DC"/>
    <w:rsid w:val="001B4716"/>
    <w:rsid w:val="001F18B0"/>
    <w:rsid w:val="00221014"/>
    <w:rsid w:val="00266794"/>
    <w:rsid w:val="00272690"/>
    <w:rsid w:val="002A0D69"/>
    <w:rsid w:val="002B614F"/>
    <w:rsid w:val="00300827"/>
    <w:rsid w:val="003653EB"/>
    <w:rsid w:val="003739C7"/>
    <w:rsid w:val="003834FE"/>
    <w:rsid w:val="00386E3D"/>
    <w:rsid w:val="003A1512"/>
    <w:rsid w:val="003C0F95"/>
    <w:rsid w:val="003C1F0B"/>
    <w:rsid w:val="003C79E8"/>
    <w:rsid w:val="00414833"/>
    <w:rsid w:val="00426E9F"/>
    <w:rsid w:val="00434C26"/>
    <w:rsid w:val="00476EDB"/>
    <w:rsid w:val="004A741A"/>
    <w:rsid w:val="004D2C20"/>
    <w:rsid w:val="004E6084"/>
    <w:rsid w:val="005243A3"/>
    <w:rsid w:val="0057761D"/>
    <w:rsid w:val="0059079A"/>
    <w:rsid w:val="00642917"/>
    <w:rsid w:val="00645FA2"/>
    <w:rsid w:val="00672380"/>
    <w:rsid w:val="006A0B5C"/>
    <w:rsid w:val="006C007B"/>
    <w:rsid w:val="006D0D36"/>
    <w:rsid w:val="006E296A"/>
    <w:rsid w:val="00706160"/>
    <w:rsid w:val="00712CAF"/>
    <w:rsid w:val="007161FB"/>
    <w:rsid w:val="00753C55"/>
    <w:rsid w:val="00783DB1"/>
    <w:rsid w:val="007A6CE4"/>
    <w:rsid w:val="007A737B"/>
    <w:rsid w:val="007E3164"/>
    <w:rsid w:val="007E3F36"/>
    <w:rsid w:val="007F7A42"/>
    <w:rsid w:val="00815370"/>
    <w:rsid w:val="00830DB2"/>
    <w:rsid w:val="008B1FD0"/>
    <w:rsid w:val="008C3005"/>
    <w:rsid w:val="008E21AF"/>
    <w:rsid w:val="008F568F"/>
    <w:rsid w:val="00910433"/>
    <w:rsid w:val="009329F1"/>
    <w:rsid w:val="009459F4"/>
    <w:rsid w:val="009739AC"/>
    <w:rsid w:val="00977D6D"/>
    <w:rsid w:val="00994AA7"/>
    <w:rsid w:val="009D1093"/>
    <w:rsid w:val="009E5768"/>
    <w:rsid w:val="00A144EB"/>
    <w:rsid w:val="00A6218B"/>
    <w:rsid w:val="00A657EE"/>
    <w:rsid w:val="00AC0B4B"/>
    <w:rsid w:val="00B62DB7"/>
    <w:rsid w:val="00B760E9"/>
    <w:rsid w:val="00C07E14"/>
    <w:rsid w:val="00C110C0"/>
    <w:rsid w:val="00C15D0C"/>
    <w:rsid w:val="00C41770"/>
    <w:rsid w:val="00C66C28"/>
    <w:rsid w:val="00C7092B"/>
    <w:rsid w:val="00CB5E59"/>
    <w:rsid w:val="00D05B59"/>
    <w:rsid w:val="00D06D16"/>
    <w:rsid w:val="00D20483"/>
    <w:rsid w:val="00D31AE9"/>
    <w:rsid w:val="00D51F45"/>
    <w:rsid w:val="00D973EF"/>
    <w:rsid w:val="00DB4076"/>
    <w:rsid w:val="00DC7DD0"/>
    <w:rsid w:val="00DD29A0"/>
    <w:rsid w:val="00DF57B2"/>
    <w:rsid w:val="00E04436"/>
    <w:rsid w:val="00E268F8"/>
    <w:rsid w:val="00E83FD7"/>
    <w:rsid w:val="00EB3BFE"/>
    <w:rsid w:val="00EC0223"/>
    <w:rsid w:val="00ED5B45"/>
    <w:rsid w:val="00EE272B"/>
    <w:rsid w:val="00EE612E"/>
    <w:rsid w:val="00EF0098"/>
    <w:rsid w:val="00EF38DC"/>
    <w:rsid w:val="00F07F49"/>
    <w:rsid w:val="00F1036C"/>
    <w:rsid w:val="00F4391D"/>
    <w:rsid w:val="00F47C48"/>
    <w:rsid w:val="00F642D6"/>
    <w:rsid w:val="00F71A61"/>
    <w:rsid w:val="00F83036"/>
    <w:rsid w:val="00F9590D"/>
    <w:rsid w:val="00FD0A2E"/>
    <w:rsid w:val="00FF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4:docId w14:val="307E9710"/>
  <w15:docId w15:val="{6CAAE94D-A0EA-9E4F-B7DF-DC2F1E74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76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60E9"/>
  </w:style>
  <w:style w:type="paragraph" w:styleId="Fuzeile">
    <w:name w:val="footer"/>
    <w:basedOn w:val="Standard"/>
    <w:link w:val="FuzeileZchn"/>
    <w:uiPriority w:val="99"/>
    <w:unhideWhenUsed/>
    <w:rsid w:val="00B76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60E9"/>
  </w:style>
  <w:style w:type="paragraph" w:styleId="Listenabsatz">
    <w:name w:val="List Paragraph"/>
    <w:basedOn w:val="Standard"/>
    <w:uiPriority w:val="34"/>
    <w:qFormat/>
    <w:rsid w:val="00C15D0C"/>
    <w:pPr>
      <w:spacing w:after="200" w:line="276" w:lineRule="auto"/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41770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C1F0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C1F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395691-0CCA-4974-A4E0-DAFA949676E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F9EE551-B6AD-4DC8-956B-2E5FC61A46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27E3A2-4A4F-4109-8EFB-FAE9FE9EA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 Vorlage</vt:lpstr>
    </vt:vector>
  </TitlesOfParts>
  <Manager/>
  <Company>https://muster-vorlage.ch</Company>
  <LinksUpToDate>false</LinksUpToDate>
  <CharactersWithSpaces>1153</CharactersWithSpaces>
  <SharedDoc>false</SharedDoc>
  <HyperlinkBase>https://muster-vorlage.ch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 Vorlage</dc:title>
  <dc:subject>Lebenslauf Vorlage</dc:subject>
  <dc:creator>https://muster-vorlage.ch</dc:creator>
  <cp:keywords>Lebenslauf</cp:keywords>
  <dc:description>https://muster-vorlage.ch</dc:description>
  <cp:lastModifiedBy>Debora Komso (sozkmd)</cp:lastModifiedBy>
  <cp:revision>2</cp:revision>
  <cp:lastPrinted>2019-03-03T14:25:00Z</cp:lastPrinted>
  <dcterms:created xsi:type="dcterms:W3CDTF">2022-05-06T08:19:00Z</dcterms:created>
  <dcterms:modified xsi:type="dcterms:W3CDTF">2022-05-06T08:19:00Z</dcterms:modified>
  <cp:category/>
</cp:coreProperties>
</file>